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1" w:rsidRPr="00814553" w:rsidRDefault="0009447F" w:rsidP="00D20882">
      <w:pPr>
        <w:pStyle w:val="BasistekstKNMT"/>
        <w:rPr>
          <w:rFonts w:asciiTheme="minorHAnsi" w:hAnsiTheme="minorHAnsi" w:cs="Arial"/>
          <w:b/>
          <w:sz w:val="28"/>
          <w:szCs w:val="28"/>
        </w:rPr>
      </w:pPr>
      <w:r w:rsidRPr="00814553">
        <w:rPr>
          <w:rFonts w:asciiTheme="minorHAnsi" w:hAnsiTheme="minorHAnsi" w:cs="Arial"/>
          <w:b/>
          <w:sz w:val="28"/>
          <w:szCs w:val="28"/>
        </w:rPr>
        <w:t xml:space="preserve">Programma </w:t>
      </w:r>
      <w:r w:rsidR="0092121E" w:rsidRPr="00814553">
        <w:rPr>
          <w:rFonts w:asciiTheme="minorHAnsi" w:hAnsiTheme="minorHAnsi" w:cs="Arial"/>
          <w:b/>
          <w:sz w:val="28"/>
          <w:szCs w:val="28"/>
        </w:rPr>
        <w:t>Opfriscursus TMS tandheelkunde (basis)</w:t>
      </w:r>
    </w:p>
    <w:p w:rsidR="00AE484C" w:rsidRPr="00814553" w:rsidRDefault="00AE484C" w:rsidP="00D20882">
      <w:pPr>
        <w:pStyle w:val="BasistekstKNMT"/>
        <w:rPr>
          <w:rFonts w:asciiTheme="minorHAnsi" w:hAnsiTheme="minorHAnsi" w:cs="Arial"/>
          <w:sz w:val="24"/>
          <w:szCs w:val="24"/>
        </w:rPr>
      </w:pPr>
      <w:r w:rsidRPr="00814553">
        <w:rPr>
          <w:rFonts w:asciiTheme="minorHAnsi" w:hAnsiTheme="minorHAnsi" w:cs="Arial"/>
          <w:sz w:val="24"/>
          <w:szCs w:val="24"/>
        </w:rPr>
        <w:t xml:space="preserve">Cursusleider: </w:t>
      </w:r>
      <w:r w:rsidR="0092121E" w:rsidRPr="00814553">
        <w:rPr>
          <w:rFonts w:asciiTheme="minorHAnsi" w:hAnsiTheme="minorHAnsi" w:cs="Arial"/>
          <w:sz w:val="24"/>
          <w:szCs w:val="24"/>
        </w:rPr>
        <w:t xml:space="preserve">NRG, </w:t>
      </w:r>
      <w:proofErr w:type="spellStart"/>
      <w:r w:rsidR="0092121E" w:rsidRPr="00814553">
        <w:rPr>
          <w:rFonts w:asciiTheme="minorHAnsi" w:hAnsiTheme="minorHAnsi" w:cs="Arial"/>
          <w:sz w:val="24"/>
          <w:szCs w:val="24"/>
        </w:rPr>
        <w:t>Miechel</w:t>
      </w:r>
      <w:proofErr w:type="spellEnd"/>
      <w:r w:rsidR="0092121E" w:rsidRPr="00814553">
        <w:rPr>
          <w:rFonts w:asciiTheme="minorHAnsi" w:hAnsiTheme="minorHAnsi" w:cs="Arial"/>
          <w:sz w:val="24"/>
          <w:szCs w:val="24"/>
        </w:rPr>
        <w:t xml:space="preserve"> Koster</w:t>
      </w:r>
    </w:p>
    <w:p w:rsidR="00814553" w:rsidRPr="00814553" w:rsidRDefault="00814553" w:rsidP="00814553">
      <w:pPr>
        <w:suppressAutoHyphens w:val="0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color w:val="333333"/>
          <w:sz w:val="24"/>
          <w:szCs w:val="24"/>
        </w:rPr>
      </w:pPr>
      <w:r w:rsidRPr="00814553">
        <w:rPr>
          <w:rFonts w:asciiTheme="minorHAnsi" w:hAnsiTheme="minorHAnsi" w:cs="Arial"/>
          <w:b/>
          <w:color w:val="333333"/>
          <w:sz w:val="24"/>
          <w:szCs w:val="24"/>
        </w:rPr>
        <w:t>Inhoud cursus</w:t>
      </w:r>
    </w:p>
    <w:p w:rsidR="00814553" w:rsidRPr="00814553" w:rsidRDefault="00814553" w:rsidP="00814553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814553">
        <w:rPr>
          <w:rFonts w:asciiTheme="minorHAnsi" w:hAnsiTheme="minorHAnsi" w:cs="Arial"/>
          <w:color w:val="333333"/>
          <w:sz w:val="24"/>
          <w:szCs w:val="24"/>
        </w:rPr>
        <w:t>Iedere tandarts dient door scholing aantoonbaar te voldoen aan de Ein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d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termen Toezichthoudend medewerker stralingsbescherming (TMS) tan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d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heelkunde (basis) om bevoegd te zijn om röntgenfoto’s (intra-oraal, rön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t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gen schedelprofielfoto en p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a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norama-opnamen) te indiceren of te maken. Op grond van wetgeving is een tandarts alleen bevoegd om rön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t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genstraling toe te passen, als hij/zij een diploma van bovengenoemde opleiding (of g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e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lijkwaardig) heeft behaald. Dit diplom</w:t>
      </w:r>
      <w:bookmarkStart w:id="0" w:name="_GoBack"/>
      <w:bookmarkEnd w:id="0"/>
      <w:r w:rsidRPr="00814553">
        <w:rPr>
          <w:rFonts w:asciiTheme="minorHAnsi" w:hAnsiTheme="minorHAnsi" w:cs="Arial"/>
          <w:color w:val="333333"/>
          <w:sz w:val="24"/>
          <w:szCs w:val="24"/>
        </w:rPr>
        <w:t>a  is een apart diploma naast het tandartsdiploma, dat pas sinds de negentiger jaren deel uitmaakt van de studie.</w:t>
      </w:r>
    </w:p>
    <w:p w:rsidR="00814553" w:rsidRPr="00814553" w:rsidRDefault="00814553" w:rsidP="00814553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814553">
        <w:rPr>
          <w:rFonts w:asciiTheme="minorHAnsi" w:hAnsiTheme="minorHAnsi" w:cs="Arial"/>
          <w:color w:val="333333"/>
          <w:sz w:val="24"/>
          <w:szCs w:val="24"/>
        </w:rPr>
        <w:t>De afgelopen jaren hebben velen de radiologiecursus 5 A/M (nu TMS tan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d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heelkunde basi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s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niveau geheten) gevolgd of hebben het vereiste diploma stralingshygiëne via de studie tandheelkunde behaald. Daarnaast ben je nu volgens </w:t>
      </w:r>
      <w:hyperlink r:id="rId9" w:history="1">
        <w:r w:rsidRPr="00814553">
          <w:rPr>
            <w:rFonts w:asciiTheme="minorHAnsi" w:hAnsiTheme="minorHAnsi" w:cs="Arial"/>
            <w:color w:val="0782C1"/>
            <w:sz w:val="24"/>
            <w:szCs w:val="24"/>
            <w:u w:val="single"/>
          </w:rPr>
          <w:t>de richtlijn Tandheelkundige radiol</w:t>
        </w:r>
        <w:r w:rsidRPr="00814553">
          <w:rPr>
            <w:rFonts w:asciiTheme="minorHAnsi" w:hAnsiTheme="minorHAnsi" w:cs="Arial"/>
            <w:color w:val="0782C1"/>
            <w:sz w:val="24"/>
            <w:szCs w:val="24"/>
            <w:u w:val="single"/>
          </w:rPr>
          <w:t>o</w:t>
        </w:r>
        <w:r w:rsidRPr="00814553">
          <w:rPr>
            <w:rFonts w:asciiTheme="minorHAnsi" w:hAnsiTheme="minorHAnsi" w:cs="Arial"/>
            <w:color w:val="0782C1"/>
            <w:sz w:val="24"/>
            <w:szCs w:val="24"/>
            <w:u w:val="single"/>
          </w:rPr>
          <w:t>gie</w:t>
        </w:r>
      </w:hyperlink>
      <w:r w:rsidRPr="00814553">
        <w:rPr>
          <w:rFonts w:asciiTheme="minorHAnsi" w:hAnsiTheme="minorHAnsi" w:cs="Arial"/>
          <w:color w:val="333333"/>
          <w:sz w:val="24"/>
          <w:szCs w:val="24"/>
        </w:rPr>
        <w:t xml:space="preserve"> verplicht om jouw kennis over de tandheelkundige radiologie door middel van scholing op peil te houden: minimaal 4 nascholingsuren per 5 jaar (ingaande vanaf 2018) voor TMS-tandheelkunde, basisniveau en minimaal 8 nascholingsuren per 5 jaar voor TMS-tandheelkunde, </w:t>
      </w:r>
      <w:proofErr w:type="spellStart"/>
      <w:r w:rsidRPr="00814553">
        <w:rPr>
          <w:rFonts w:asciiTheme="minorHAnsi" w:hAnsiTheme="minorHAnsi" w:cs="Arial"/>
          <w:color w:val="333333"/>
          <w:sz w:val="24"/>
          <w:szCs w:val="24"/>
        </w:rPr>
        <w:t>ConebeamCT</w:t>
      </w:r>
      <w:proofErr w:type="spellEnd"/>
      <w:r w:rsidRPr="00814553">
        <w:rPr>
          <w:rFonts w:asciiTheme="minorHAnsi" w:hAnsiTheme="minorHAnsi" w:cs="Arial"/>
          <w:color w:val="333333"/>
          <w:sz w:val="24"/>
          <w:szCs w:val="24"/>
        </w:rPr>
        <w:t xml:space="preserve">. Met het volgen van de cursus ontvang je 3 scholingsuren, waarmee je 75% van je nascholingsuren al hebt behaald. Met een aanvullende kennistoets behaal je ook gelijk je laatst </w:t>
      </w:r>
      <w:proofErr w:type="spellStart"/>
      <w:r w:rsidRPr="00814553">
        <w:rPr>
          <w:rFonts w:asciiTheme="minorHAnsi" w:hAnsiTheme="minorHAnsi" w:cs="Arial"/>
          <w:color w:val="333333"/>
          <w:sz w:val="24"/>
          <w:szCs w:val="24"/>
        </w:rPr>
        <w:t>n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a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scholingsuur</w:t>
      </w:r>
      <w:proofErr w:type="spellEnd"/>
      <w:r w:rsidRPr="00814553">
        <w:rPr>
          <w:rFonts w:asciiTheme="minorHAnsi" w:hAnsiTheme="minorHAnsi" w:cs="Arial"/>
          <w:color w:val="333333"/>
          <w:sz w:val="24"/>
          <w:szCs w:val="24"/>
        </w:rPr>
        <w:t>. </w:t>
      </w:r>
    </w:p>
    <w:p w:rsidR="00814553" w:rsidRPr="00814553" w:rsidRDefault="00814553" w:rsidP="00814553">
      <w:pPr>
        <w:suppressAutoHyphens w:val="0"/>
        <w:spacing w:before="100" w:beforeAutospacing="1" w:after="100" w:afterAutospacing="1" w:line="240" w:lineRule="auto"/>
        <w:outlineLvl w:val="2"/>
        <w:rPr>
          <w:rFonts w:asciiTheme="minorHAnsi" w:hAnsiTheme="minorHAnsi" w:cs="Arial"/>
          <w:color w:val="333333"/>
          <w:sz w:val="24"/>
          <w:szCs w:val="24"/>
          <w:u w:val="single"/>
        </w:rPr>
      </w:pPr>
      <w:r w:rsidRPr="00814553">
        <w:rPr>
          <w:rFonts w:asciiTheme="minorHAnsi" w:hAnsiTheme="minorHAnsi" w:cs="Arial"/>
          <w:color w:val="333333"/>
          <w:sz w:val="24"/>
          <w:szCs w:val="24"/>
          <w:u w:val="single"/>
        </w:rPr>
        <w:t>Kennistoetsen Radiologie</w:t>
      </w:r>
    </w:p>
    <w:p w:rsidR="00814553" w:rsidRPr="00814553" w:rsidRDefault="00814553" w:rsidP="00814553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814553">
        <w:rPr>
          <w:rFonts w:asciiTheme="minorHAnsi" w:hAnsiTheme="minorHAnsi" w:cs="Arial"/>
          <w:color w:val="333333"/>
          <w:sz w:val="24"/>
          <w:szCs w:val="24"/>
        </w:rPr>
        <w:t xml:space="preserve">De KNMT heeft kennistoetsen ontwikkeld waarmee je 1 KRT punt (staat gelijk aan 1 </w:t>
      </w:r>
      <w:proofErr w:type="spellStart"/>
      <w:r w:rsidRPr="00814553">
        <w:rPr>
          <w:rFonts w:asciiTheme="minorHAnsi" w:hAnsiTheme="minorHAnsi" w:cs="Arial"/>
          <w:color w:val="333333"/>
          <w:sz w:val="24"/>
          <w:szCs w:val="24"/>
        </w:rPr>
        <w:t>sch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o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lingsuur</w:t>
      </w:r>
      <w:proofErr w:type="spellEnd"/>
      <w:r w:rsidRPr="00814553">
        <w:rPr>
          <w:rFonts w:asciiTheme="minorHAnsi" w:hAnsiTheme="minorHAnsi" w:cs="Arial"/>
          <w:color w:val="333333"/>
          <w:sz w:val="24"/>
          <w:szCs w:val="24"/>
        </w:rPr>
        <w:t>) verdient. Het certificaat van de kennistoets kan je na afronding dow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n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loaden en printen. Bewaar het certificaat in het KEW dossier, zodat je aan kunt tonen dat je aan de scholingsnorm voor radiol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o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gie voldoet.</w:t>
      </w:r>
    </w:p>
    <w:p w:rsidR="00814553" w:rsidRPr="00814553" w:rsidRDefault="00814553" w:rsidP="00814553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hyperlink r:id="rId10" w:history="1">
        <w:r w:rsidRPr="00814553">
          <w:rPr>
            <w:rFonts w:asciiTheme="minorHAnsi" w:hAnsiTheme="minorHAnsi" w:cs="Arial"/>
            <w:color w:val="0782C1"/>
            <w:sz w:val="24"/>
            <w:szCs w:val="24"/>
            <w:u w:val="single"/>
          </w:rPr>
          <w:t>Naar de kennistoetsen Radiologie</w:t>
        </w:r>
      </w:hyperlink>
      <w:r w:rsidRPr="00814553">
        <w:rPr>
          <w:rFonts w:asciiTheme="minorHAnsi" w:hAnsiTheme="minorHAnsi" w:cs="Arial"/>
          <w:color w:val="333333"/>
          <w:sz w:val="24"/>
          <w:szCs w:val="24"/>
        </w:rPr>
        <w:t> </w:t>
      </w:r>
    </w:p>
    <w:p w:rsidR="00814553" w:rsidRPr="00814553" w:rsidRDefault="00814553" w:rsidP="00814553">
      <w:pPr>
        <w:suppressAutoHyphens w:val="0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color w:val="333333"/>
          <w:sz w:val="24"/>
          <w:szCs w:val="24"/>
        </w:rPr>
      </w:pPr>
      <w:r w:rsidRPr="00814553">
        <w:rPr>
          <w:rFonts w:asciiTheme="minorHAnsi" w:hAnsiTheme="minorHAnsi" w:cs="Arial"/>
          <w:b/>
          <w:color w:val="333333"/>
          <w:sz w:val="24"/>
          <w:szCs w:val="24"/>
        </w:rPr>
        <w:t>Voor wie?</w:t>
      </w:r>
    </w:p>
    <w:p w:rsidR="00814553" w:rsidRPr="00814553" w:rsidRDefault="00814553" w:rsidP="00814553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814553">
        <w:rPr>
          <w:rFonts w:asciiTheme="minorHAnsi" w:hAnsiTheme="minorHAnsi" w:cs="Arial"/>
          <w:color w:val="333333"/>
          <w:sz w:val="24"/>
          <w:szCs w:val="24"/>
        </w:rPr>
        <w:t>Deze cursus is bedoeld voor tandartsen die meer dan 5 jaar geleden hun tandart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s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diploma of diploma stralingshygiëne 5 A/M hebben gehaald.</w:t>
      </w:r>
    </w:p>
    <w:p w:rsidR="00814553" w:rsidRDefault="00814553">
      <w:pPr>
        <w:suppressAutoHyphens w:val="0"/>
        <w:spacing w:line="240" w:lineRule="atLeast"/>
        <w:rPr>
          <w:rFonts w:asciiTheme="minorHAnsi" w:hAnsiTheme="minorHAnsi" w:cs="Arial"/>
          <w:color w:val="333333"/>
          <w:sz w:val="24"/>
          <w:szCs w:val="24"/>
          <w:u w:val="single"/>
        </w:rPr>
      </w:pPr>
      <w:r>
        <w:rPr>
          <w:rFonts w:asciiTheme="minorHAnsi" w:hAnsiTheme="minorHAnsi" w:cs="Arial"/>
          <w:color w:val="333333"/>
          <w:sz w:val="24"/>
          <w:szCs w:val="24"/>
          <w:u w:val="single"/>
        </w:rPr>
        <w:br w:type="page"/>
      </w:r>
    </w:p>
    <w:p w:rsidR="00814553" w:rsidRPr="00814553" w:rsidRDefault="00814553" w:rsidP="00814553">
      <w:pPr>
        <w:suppressAutoHyphens w:val="0"/>
        <w:spacing w:before="100" w:beforeAutospacing="1" w:after="100" w:afterAutospacing="1" w:line="240" w:lineRule="auto"/>
        <w:outlineLvl w:val="2"/>
        <w:rPr>
          <w:rFonts w:asciiTheme="minorHAnsi" w:hAnsiTheme="minorHAnsi" w:cs="Arial"/>
          <w:color w:val="333333"/>
          <w:sz w:val="24"/>
          <w:szCs w:val="24"/>
          <w:u w:val="single"/>
        </w:rPr>
      </w:pPr>
      <w:r w:rsidRPr="00814553">
        <w:rPr>
          <w:rFonts w:asciiTheme="minorHAnsi" w:hAnsiTheme="minorHAnsi" w:cs="Arial"/>
          <w:color w:val="333333"/>
          <w:sz w:val="24"/>
          <w:szCs w:val="24"/>
          <w:u w:val="single"/>
        </w:rPr>
        <w:lastRenderedPageBreak/>
        <w:t>Mondhygiënisten</w:t>
      </w:r>
    </w:p>
    <w:p w:rsidR="00814553" w:rsidRPr="00814553" w:rsidRDefault="00814553" w:rsidP="00814553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814553">
        <w:rPr>
          <w:rFonts w:asciiTheme="minorHAnsi" w:hAnsiTheme="minorHAnsi" w:cs="Arial"/>
          <w:color w:val="333333"/>
          <w:sz w:val="24"/>
          <w:szCs w:val="24"/>
        </w:rPr>
        <w:t>Ook voor mondhygiënisten geldt, dat als zij röntgenfoto’s maken in o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p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dracht van de tan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d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arts, zij 1 uur per 5 jaar nascholing op dit gebied moeten volgen. Het certificaat van deze cursus geldt niet als certificaat voor hen die meedoen aan het experiment tijdelijke zelfstandige bevoegdheid mondh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y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giënist. Daarvoor moet de 4 jarig opg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e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leide mondhygiënist de opleiding Toezichthoudend Medewerker Stralingsbescherming tandheelku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n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de volgen. 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br/>
        <w:t>Mondhygiënisten die in de afgelopen jaren de cursus 5 A/M hebben gevolgd en daar een certificaat van hebben kunnen volstaan met de opfriscursus Toezichthoudend Medewerker Stralingsbescherming tandheelkunde (b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a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sis). Zij kunnen via de KNMT Academy deze o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p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friscursus volgen. Als zij in dienst zijn van de tandarts die KNMT lid is, dan geldt de cursu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s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prijs conform die voor tandartsleden. Zo niet, dan kun je je aanmelden als niet KNMT lid en betaal je het niet-leden tarief. KRM punten di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e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nen zelf aangevraagd te worden door het uploaden van certificaat in het KRM regi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s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ter.</w:t>
      </w:r>
    </w:p>
    <w:p w:rsidR="00814553" w:rsidRPr="00814553" w:rsidRDefault="00814553" w:rsidP="00814553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814553">
        <w:rPr>
          <w:rFonts w:asciiTheme="minorHAnsi" w:hAnsiTheme="minorHAnsi" w:cs="Arial"/>
          <w:color w:val="333333"/>
          <w:sz w:val="24"/>
          <w:szCs w:val="24"/>
        </w:rPr>
        <w:t>Mondhygiënisten die een 2 of 3 jarige opleiding hebben gevolgd en 4 jarig opgeleide mondhygiënisten die niet aan het experiment mee (gaan) doen kunnen de </w:t>
      </w:r>
      <w:hyperlink r:id="rId11" w:history="1">
        <w:r w:rsidRPr="00814553">
          <w:rPr>
            <w:rFonts w:asciiTheme="minorHAnsi" w:hAnsiTheme="minorHAnsi" w:cs="Arial"/>
            <w:color w:val="0782C1"/>
            <w:sz w:val="24"/>
            <w:szCs w:val="24"/>
            <w:u w:val="single"/>
          </w:rPr>
          <w:t>cursus stralingshygiëne/bescherming voor assiste</w:t>
        </w:r>
        <w:r w:rsidRPr="00814553">
          <w:rPr>
            <w:rFonts w:asciiTheme="minorHAnsi" w:hAnsiTheme="minorHAnsi" w:cs="Arial"/>
            <w:color w:val="0782C1"/>
            <w:sz w:val="24"/>
            <w:szCs w:val="24"/>
            <w:u w:val="single"/>
          </w:rPr>
          <w:t>n</w:t>
        </w:r>
        <w:r w:rsidRPr="00814553">
          <w:rPr>
            <w:rFonts w:asciiTheme="minorHAnsi" w:hAnsiTheme="minorHAnsi" w:cs="Arial"/>
            <w:color w:val="0782C1"/>
            <w:sz w:val="24"/>
            <w:szCs w:val="24"/>
            <w:u w:val="single"/>
          </w:rPr>
          <w:t>ten/mondhygiënisten</w:t>
        </w:r>
      </w:hyperlink>
      <w:r w:rsidRPr="00814553">
        <w:rPr>
          <w:rFonts w:asciiTheme="minorHAnsi" w:hAnsiTheme="minorHAnsi" w:cs="Arial"/>
          <w:color w:val="333333"/>
          <w:sz w:val="24"/>
          <w:szCs w:val="24"/>
        </w:rPr>
        <w:t> volgen.</w:t>
      </w:r>
    </w:p>
    <w:p w:rsidR="00814553" w:rsidRPr="00814553" w:rsidRDefault="00814553" w:rsidP="00814553">
      <w:pPr>
        <w:suppressAutoHyphens w:val="0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color w:val="333333"/>
          <w:sz w:val="24"/>
          <w:szCs w:val="24"/>
        </w:rPr>
      </w:pPr>
      <w:r w:rsidRPr="00814553">
        <w:rPr>
          <w:rFonts w:asciiTheme="minorHAnsi" w:hAnsiTheme="minorHAnsi" w:cs="Arial"/>
          <w:b/>
          <w:color w:val="333333"/>
          <w:sz w:val="24"/>
          <w:szCs w:val="24"/>
        </w:rPr>
        <w:t>Vragen?</w:t>
      </w:r>
    </w:p>
    <w:p w:rsidR="00814553" w:rsidRPr="00814553" w:rsidRDefault="00814553" w:rsidP="00814553">
      <w:pPr>
        <w:suppressAutoHyphens w:val="0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814553">
        <w:rPr>
          <w:rFonts w:asciiTheme="minorHAnsi" w:hAnsiTheme="minorHAnsi" w:cs="Arial"/>
          <w:color w:val="333333"/>
          <w:sz w:val="24"/>
          <w:szCs w:val="24"/>
        </w:rPr>
        <w:t>De KNMT Academy organiseert deze cursus in samenwerking met regio Holland Noord. 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br/>
        <w:t>Bij inhoudelijke vragen over deze cursus kan je contact opnemen met Erik van Groen: 06 - 50 29 03 01 / </w:t>
      </w:r>
      <w:hyperlink r:id="rId12" w:history="1">
        <w:r w:rsidRPr="00814553">
          <w:rPr>
            <w:rFonts w:asciiTheme="minorHAnsi" w:hAnsiTheme="minorHAnsi" w:cs="Arial"/>
            <w:color w:val="0782C1"/>
            <w:sz w:val="24"/>
            <w:szCs w:val="24"/>
            <w:u w:val="single"/>
          </w:rPr>
          <w:t>academy-hn@knmt.nl</w:t>
        </w:r>
      </w:hyperlink>
      <w:r w:rsidRPr="00814553">
        <w:rPr>
          <w:rFonts w:asciiTheme="minorHAnsi" w:hAnsiTheme="minorHAnsi" w:cs="Arial"/>
          <w:color w:val="333333"/>
          <w:sz w:val="24"/>
          <w:szCs w:val="24"/>
        </w:rPr>
        <w:t> 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br/>
      </w:r>
      <w:r w:rsidRPr="00814553">
        <w:rPr>
          <w:rFonts w:asciiTheme="minorHAnsi" w:hAnsiTheme="minorHAnsi" w:cs="Arial"/>
          <w:color w:val="333333"/>
          <w:sz w:val="24"/>
          <w:szCs w:val="24"/>
        </w:rPr>
        <w:br/>
        <w:t>Vragen over data, locaties en planning kunt u stellen aan de KNMT Acad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e</w:t>
      </w:r>
      <w:r w:rsidRPr="00814553">
        <w:rPr>
          <w:rFonts w:asciiTheme="minorHAnsi" w:hAnsiTheme="minorHAnsi" w:cs="Arial"/>
          <w:color w:val="333333"/>
          <w:sz w:val="24"/>
          <w:szCs w:val="24"/>
        </w:rPr>
        <w:t>my: </w:t>
      </w:r>
      <w:hyperlink r:id="rId13" w:history="1">
        <w:r w:rsidRPr="00814553">
          <w:rPr>
            <w:rFonts w:asciiTheme="minorHAnsi" w:hAnsiTheme="minorHAnsi" w:cs="Arial"/>
            <w:color w:val="0782C1"/>
            <w:sz w:val="24"/>
            <w:szCs w:val="24"/>
            <w:u w:val="single"/>
          </w:rPr>
          <w:t>academy@knmt.nl</w:t>
        </w:r>
      </w:hyperlink>
      <w:r w:rsidRPr="00814553">
        <w:rPr>
          <w:rFonts w:asciiTheme="minorHAnsi" w:hAnsiTheme="minorHAnsi" w:cs="Arial"/>
          <w:color w:val="333333"/>
          <w:sz w:val="24"/>
          <w:szCs w:val="24"/>
        </w:rPr>
        <w:t> of 030 - 60 763 70</w:t>
      </w:r>
    </w:p>
    <w:sectPr w:rsidR="00814553" w:rsidRPr="00814553" w:rsidSect="000347F6">
      <w:headerReference w:type="default" r:id="rId14"/>
      <w:headerReference w:type="first" r:id="rId15"/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B4" w:rsidRPr="000347F6" w:rsidRDefault="00DD64B4" w:rsidP="000347F6">
      <w:pPr>
        <w:pStyle w:val="Voettekst"/>
      </w:pPr>
    </w:p>
  </w:endnote>
  <w:endnote w:type="continuationSeparator" w:id="0">
    <w:p w:rsidR="00DD64B4" w:rsidRPr="000347F6" w:rsidRDefault="00DD64B4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B4" w:rsidRPr="000347F6" w:rsidRDefault="00DD64B4" w:rsidP="000347F6">
      <w:pPr>
        <w:pStyle w:val="Voettekst"/>
      </w:pPr>
    </w:p>
  </w:footnote>
  <w:footnote w:type="continuationSeparator" w:id="0">
    <w:p w:rsidR="00DD64B4" w:rsidRPr="000347F6" w:rsidRDefault="00DD64B4" w:rsidP="000347F6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53" w:rsidRDefault="00814553">
    <w:pPr>
      <w:pStyle w:val="Koptekst"/>
    </w:pPr>
    <w:r>
      <mc:AlternateContent>
        <mc:Choice Requires="wpc">
          <w:drawing>
            <wp:anchor distT="0" distB="0" distL="114300" distR="114300" simplePos="0" relativeHeight="251659264" behindDoc="1" locked="0" layoutInCell="1" allowOverlap="1" wp14:anchorId="1849FA95" wp14:editId="5EA32B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14730"/>
              <wp:effectExtent l="0" t="0" r="2540" b="0"/>
              <wp:wrapNone/>
              <wp:docPr id="22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Rectangle 5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7559040" cy="780415"/>
                        </a:xfrm>
                        <a:prstGeom prst="rect">
                          <a:avLst/>
                        </a:pr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"/>
                      <wps:cNvSpPr>
                        <a:spLocks noEditPoints="1"/>
                      </wps:cNvSpPr>
                      <wps:spPr bwMode="auto">
                        <a:xfrm>
                          <a:off x="5044440" y="304800"/>
                          <a:ext cx="1520190" cy="553720"/>
                        </a:xfrm>
                        <a:custGeom>
                          <a:avLst/>
                          <a:gdLst>
                            <a:gd name="T0" fmla="*/ 812 w 4788"/>
                            <a:gd name="T1" fmla="*/ 1674 h 1746"/>
                            <a:gd name="T2" fmla="*/ 784 w 4788"/>
                            <a:gd name="T3" fmla="*/ 1701 h 1746"/>
                            <a:gd name="T4" fmla="*/ 764 w 4788"/>
                            <a:gd name="T5" fmla="*/ 1721 h 1746"/>
                            <a:gd name="T6" fmla="*/ 568 w 4788"/>
                            <a:gd name="T7" fmla="*/ 1624 h 1746"/>
                            <a:gd name="T8" fmla="*/ 568 w 4788"/>
                            <a:gd name="T9" fmla="*/ 1178 h 1746"/>
                            <a:gd name="T10" fmla="*/ 406 w 4788"/>
                            <a:gd name="T11" fmla="*/ 1036 h 1746"/>
                            <a:gd name="T12" fmla="*/ 244 w 4788"/>
                            <a:gd name="T13" fmla="*/ 1624 h 1746"/>
                            <a:gd name="T14" fmla="*/ 0 w 4788"/>
                            <a:gd name="T15" fmla="*/ 1624 h 1746"/>
                            <a:gd name="T16" fmla="*/ 1 w 4788"/>
                            <a:gd name="T17" fmla="*/ 1171 h 1746"/>
                            <a:gd name="T18" fmla="*/ 0 w 4788"/>
                            <a:gd name="T19" fmla="*/ 1149 h 1746"/>
                            <a:gd name="T20" fmla="*/ 122 w 4788"/>
                            <a:gd name="T21" fmla="*/ 0 h 1746"/>
                            <a:gd name="T22" fmla="*/ 244 w 4788"/>
                            <a:gd name="T23" fmla="*/ 796 h 1746"/>
                            <a:gd name="T24" fmla="*/ 276 w 4788"/>
                            <a:gd name="T25" fmla="*/ 813 h 1746"/>
                            <a:gd name="T26" fmla="*/ 666 w 4788"/>
                            <a:gd name="T27" fmla="*/ 465 h 1746"/>
                            <a:gd name="T28" fmla="*/ 768 w 4788"/>
                            <a:gd name="T29" fmla="*/ 567 h 1746"/>
                            <a:gd name="T30" fmla="*/ 558 w 4788"/>
                            <a:gd name="T31" fmla="*/ 820 h 1746"/>
                            <a:gd name="T32" fmla="*/ 812 w 4788"/>
                            <a:gd name="T33" fmla="*/ 1198 h 1746"/>
                            <a:gd name="T34" fmla="*/ 1947 w 4788"/>
                            <a:gd name="T35" fmla="*/ 1028 h 1746"/>
                            <a:gd name="T36" fmla="*/ 1366 w 4788"/>
                            <a:gd name="T37" fmla="*/ 661 h 1746"/>
                            <a:gd name="T38" fmla="*/ 1343 w 4788"/>
                            <a:gd name="T39" fmla="*/ 657 h 1746"/>
                            <a:gd name="T40" fmla="*/ 1135 w 4788"/>
                            <a:gd name="T41" fmla="*/ 744 h 1746"/>
                            <a:gd name="T42" fmla="*/ 1134 w 4788"/>
                            <a:gd name="T43" fmla="*/ 1063 h 1746"/>
                            <a:gd name="T44" fmla="*/ 1135 w 4788"/>
                            <a:gd name="T45" fmla="*/ 1350 h 1746"/>
                            <a:gd name="T46" fmla="*/ 1257 w 4788"/>
                            <a:gd name="T47" fmla="*/ 1746 h 1746"/>
                            <a:gd name="T48" fmla="*/ 1379 w 4788"/>
                            <a:gd name="T49" fmla="*/ 1141 h 1746"/>
                            <a:gd name="T50" fmla="*/ 1541 w 4788"/>
                            <a:gd name="T51" fmla="*/ 866 h 1746"/>
                            <a:gd name="T52" fmla="*/ 1703 w 4788"/>
                            <a:gd name="T53" fmla="*/ 1008 h 1746"/>
                            <a:gd name="T54" fmla="*/ 1703 w 4788"/>
                            <a:gd name="T55" fmla="*/ 1624 h 1746"/>
                            <a:gd name="T56" fmla="*/ 1928 w 4788"/>
                            <a:gd name="T57" fmla="*/ 1691 h 1746"/>
                            <a:gd name="T58" fmla="*/ 1947 w 4788"/>
                            <a:gd name="T59" fmla="*/ 1670 h 1746"/>
                            <a:gd name="T60" fmla="*/ 1947 w 4788"/>
                            <a:gd name="T61" fmla="*/ 1028 h 1746"/>
                            <a:gd name="T62" fmla="*/ 3652 w 4788"/>
                            <a:gd name="T63" fmla="*/ 1028 h 1746"/>
                            <a:gd name="T64" fmla="*/ 2975 w 4788"/>
                            <a:gd name="T65" fmla="*/ 725 h 1746"/>
                            <a:gd name="T66" fmla="*/ 2948 w 4788"/>
                            <a:gd name="T67" fmla="*/ 725 h 1746"/>
                            <a:gd name="T68" fmla="*/ 2503 w 4788"/>
                            <a:gd name="T69" fmla="*/ 661 h 1746"/>
                            <a:gd name="T70" fmla="*/ 2480 w 4788"/>
                            <a:gd name="T71" fmla="*/ 657 h 1746"/>
                            <a:gd name="T72" fmla="*/ 2272 w 4788"/>
                            <a:gd name="T73" fmla="*/ 744 h 1746"/>
                            <a:gd name="T74" fmla="*/ 2272 w 4788"/>
                            <a:gd name="T75" fmla="*/ 1346 h 1746"/>
                            <a:gd name="T76" fmla="*/ 2394 w 4788"/>
                            <a:gd name="T77" fmla="*/ 1746 h 1746"/>
                            <a:gd name="T78" fmla="*/ 2516 w 4788"/>
                            <a:gd name="T79" fmla="*/ 1121 h 1746"/>
                            <a:gd name="T80" fmla="*/ 2678 w 4788"/>
                            <a:gd name="T81" fmla="*/ 865 h 1746"/>
                            <a:gd name="T82" fmla="*/ 2840 w 4788"/>
                            <a:gd name="T83" fmla="*/ 1007 h 1746"/>
                            <a:gd name="T84" fmla="*/ 2840 w 4788"/>
                            <a:gd name="T85" fmla="*/ 1624 h 1746"/>
                            <a:gd name="T86" fmla="*/ 3084 w 4788"/>
                            <a:gd name="T87" fmla="*/ 1624 h 1746"/>
                            <a:gd name="T88" fmla="*/ 3246 w 4788"/>
                            <a:gd name="T89" fmla="*/ 865 h 1746"/>
                            <a:gd name="T90" fmla="*/ 3408 w 4788"/>
                            <a:gd name="T91" fmla="*/ 1007 h 1746"/>
                            <a:gd name="T92" fmla="*/ 3408 w 4788"/>
                            <a:gd name="T93" fmla="*/ 1624 h 1746"/>
                            <a:gd name="T94" fmla="*/ 3627 w 4788"/>
                            <a:gd name="T95" fmla="*/ 1697 h 1746"/>
                            <a:gd name="T96" fmla="*/ 3652 w 4788"/>
                            <a:gd name="T97" fmla="*/ 1672 h 1746"/>
                            <a:gd name="T98" fmla="*/ 3652 w 4788"/>
                            <a:gd name="T99" fmla="*/ 1060 h 1746"/>
                            <a:gd name="T100" fmla="*/ 4544 w 4788"/>
                            <a:gd name="T101" fmla="*/ 1338 h 1746"/>
                            <a:gd name="T102" fmla="*/ 4382 w 4788"/>
                            <a:gd name="T103" fmla="*/ 1502 h 1746"/>
                            <a:gd name="T104" fmla="*/ 4220 w 4788"/>
                            <a:gd name="T105" fmla="*/ 1104 h 1746"/>
                            <a:gd name="T106" fmla="*/ 4554 w 4788"/>
                            <a:gd name="T107" fmla="*/ 728 h 1746"/>
                            <a:gd name="T108" fmla="*/ 4452 w 4788"/>
                            <a:gd name="T109" fmla="*/ 626 h 1746"/>
                            <a:gd name="T110" fmla="*/ 4220 w 4788"/>
                            <a:gd name="T111" fmla="*/ 816 h 1746"/>
                            <a:gd name="T112" fmla="*/ 4098 w 4788"/>
                            <a:gd name="T113" fmla="*/ 252 h 1746"/>
                            <a:gd name="T114" fmla="*/ 3976 w 4788"/>
                            <a:gd name="T115" fmla="*/ 1060 h 1746"/>
                            <a:gd name="T116" fmla="*/ 3979 w 4788"/>
                            <a:gd name="T117" fmla="*/ 1391 h 1746"/>
                            <a:gd name="T118" fmla="*/ 4382 w 4788"/>
                            <a:gd name="T119" fmla="*/ 1746 h 1746"/>
                            <a:gd name="T120" fmla="*/ 4788 w 4788"/>
                            <a:gd name="T121" fmla="*/ 1340 h 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88" h="1746">
                              <a:moveTo>
                                <a:pt x="812" y="1385"/>
                              </a:moveTo>
                              <a:cubicBezTo>
                                <a:pt x="812" y="1674"/>
                                <a:pt x="812" y="1674"/>
                                <a:pt x="812" y="1674"/>
                              </a:cubicBezTo>
                              <a:cubicBezTo>
                                <a:pt x="786" y="1700"/>
                                <a:pt x="786" y="1700"/>
                                <a:pt x="786" y="1700"/>
                              </a:cubicBezTo>
                              <a:cubicBezTo>
                                <a:pt x="784" y="1701"/>
                                <a:pt x="784" y="1701"/>
                                <a:pt x="784" y="1701"/>
                              </a:cubicBezTo>
                              <a:cubicBezTo>
                                <a:pt x="780" y="1707"/>
                                <a:pt x="774" y="1713"/>
                                <a:pt x="768" y="1718"/>
                              </a:cubicBezTo>
                              <a:cubicBezTo>
                                <a:pt x="764" y="1721"/>
                                <a:pt x="764" y="1721"/>
                                <a:pt x="764" y="1721"/>
                              </a:cubicBezTo>
                              <a:cubicBezTo>
                                <a:pt x="742" y="1738"/>
                                <a:pt x="717" y="1746"/>
                                <a:pt x="690" y="1746"/>
                              </a:cubicBezTo>
                              <a:cubicBezTo>
                                <a:pt x="623" y="1746"/>
                                <a:pt x="568" y="1691"/>
                                <a:pt x="568" y="1624"/>
                              </a:cubicBezTo>
                              <a:cubicBezTo>
                                <a:pt x="568" y="1198"/>
                                <a:pt x="568" y="1198"/>
                                <a:pt x="568" y="1198"/>
                              </a:cubicBezTo>
                              <a:cubicBezTo>
                                <a:pt x="568" y="1178"/>
                                <a:pt x="568" y="1178"/>
                                <a:pt x="568" y="1178"/>
                              </a:cubicBezTo>
                              <a:cubicBezTo>
                                <a:pt x="567" y="1178"/>
                                <a:pt x="567" y="1178"/>
                                <a:pt x="567" y="1178"/>
                              </a:cubicBezTo>
                              <a:cubicBezTo>
                                <a:pt x="557" y="1098"/>
                                <a:pt x="488" y="1036"/>
                                <a:pt x="406" y="1036"/>
                              </a:cubicBezTo>
                              <a:cubicBezTo>
                                <a:pt x="317" y="1036"/>
                                <a:pt x="244" y="1109"/>
                                <a:pt x="244" y="1198"/>
                              </a:cubicBezTo>
                              <a:cubicBezTo>
                                <a:pt x="244" y="1624"/>
                                <a:pt x="244" y="1624"/>
                                <a:pt x="244" y="1624"/>
                              </a:cubicBezTo>
                              <a:cubicBezTo>
                                <a:pt x="244" y="1691"/>
                                <a:pt x="189" y="1746"/>
                                <a:pt x="122" y="1746"/>
                              </a:cubicBezTo>
                              <a:cubicBezTo>
                                <a:pt x="55" y="1746"/>
                                <a:pt x="0" y="1691"/>
                                <a:pt x="0" y="1624"/>
                              </a:cubicBezTo>
                              <a:cubicBezTo>
                                <a:pt x="0" y="1198"/>
                                <a:pt x="0" y="1198"/>
                                <a:pt x="0" y="1198"/>
                              </a:cubicBezTo>
                              <a:cubicBezTo>
                                <a:pt x="0" y="1190"/>
                                <a:pt x="0" y="1181"/>
                                <a:pt x="1" y="1171"/>
                              </a:cubicBezTo>
                              <a:cubicBezTo>
                                <a:pt x="2" y="1149"/>
                                <a:pt x="2" y="1149"/>
                                <a:pt x="2" y="1149"/>
                              </a:cubicBezTo>
                              <a:cubicBezTo>
                                <a:pt x="0" y="1149"/>
                                <a:pt x="0" y="1149"/>
                                <a:pt x="0" y="1149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54"/>
                                <a:pt x="55" y="0"/>
                                <a:pt x="122" y="0"/>
                              </a:cubicBezTo>
                              <a:cubicBezTo>
                                <a:pt x="189" y="0"/>
                                <a:pt x="244" y="54"/>
                                <a:pt x="244" y="122"/>
                              </a:cubicBezTo>
                              <a:cubicBezTo>
                                <a:pt x="244" y="796"/>
                                <a:pt x="244" y="796"/>
                                <a:pt x="244" y="796"/>
                              </a:cubicBezTo>
                              <a:cubicBezTo>
                                <a:pt x="244" y="824"/>
                                <a:pt x="244" y="824"/>
                                <a:pt x="244" y="824"/>
                              </a:cubicBezTo>
                              <a:cubicBezTo>
                                <a:pt x="276" y="813"/>
                                <a:pt x="276" y="813"/>
                                <a:pt x="276" y="813"/>
                              </a:cubicBezTo>
                              <a:cubicBezTo>
                                <a:pt x="594" y="495"/>
                                <a:pt x="594" y="495"/>
                                <a:pt x="594" y="495"/>
                              </a:cubicBezTo>
                              <a:cubicBezTo>
                                <a:pt x="614" y="476"/>
                                <a:pt x="639" y="465"/>
                                <a:pt x="666" y="465"/>
                              </a:cubicBezTo>
                              <a:cubicBezTo>
                                <a:pt x="694" y="465"/>
                                <a:pt x="719" y="476"/>
                                <a:pt x="739" y="495"/>
                              </a:cubicBezTo>
                              <a:cubicBezTo>
                                <a:pt x="758" y="514"/>
                                <a:pt x="768" y="540"/>
                                <a:pt x="768" y="567"/>
                              </a:cubicBezTo>
                              <a:cubicBezTo>
                                <a:pt x="768" y="594"/>
                                <a:pt x="758" y="620"/>
                                <a:pt x="738" y="639"/>
                              </a:cubicBezTo>
                              <a:cubicBezTo>
                                <a:pt x="558" y="820"/>
                                <a:pt x="558" y="820"/>
                                <a:pt x="558" y="820"/>
                              </a:cubicBezTo>
                              <a:cubicBezTo>
                                <a:pt x="583" y="832"/>
                                <a:pt x="583" y="832"/>
                                <a:pt x="583" y="832"/>
                              </a:cubicBezTo>
                              <a:cubicBezTo>
                                <a:pt x="724" y="901"/>
                                <a:pt x="812" y="1041"/>
                                <a:pt x="812" y="1198"/>
                              </a:cubicBezTo>
                              <a:lnTo>
                                <a:pt x="812" y="1385"/>
                              </a:lnTo>
                              <a:close/>
                              <a:moveTo>
                                <a:pt x="1947" y="1028"/>
                              </a:moveTo>
                              <a:cubicBezTo>
                                <a:pt x="1947" y="804"/>
                                <a:pt x="1765" y="622"/>
                                <a:pt x="1541" y="622"/>
                              </a:cubicBezTo>
                              <a:cubicBezTo>
                                <a:pt x="1480" y="622"/>
                                <a:pt x="1421" y="635"/>
                                <a:pt x="1366" y="661"/>
                              </a:cubicBezTo>
                              <a:cubicBezTo>
                                <a:pt x="1353" y="667"/>
                                <a:pt x="1353" y="667"/>
                                <a:pt x="1353" y="667"/>
                              </a:cubicBezTo>
                              <a:cubicBezTo>
                                <a:pt x="1343" y="657"/>
                                <a:pt x="1343" y="657"/>
                                <a:pt x="1343" y="657"/>
                              </a:cubicBezTo>
                              <a:cubicBezTo>
                                <a:pt x="1320" y="634"/>
                                <a:pt x="1290" y="622"/>
                                <a:pt x="1257" y="622"/>
                              </a:cubicBezTo>
                              <a:cubicBezTo>
                                <a:pt x="1190" y="622"/>
                                <a:pt x="1135" y="676"/>
                                <a:pt x="1135" y="744"/>
                              </a:cubicBezTo>
                              <a:cubicBezTo>
                                <a:pt x="1135" y="1062"/>
                                <a:pt x="1135" y="1062"/>
                                <a:pt x="1135" y="1062"/>
                              </a:cubicBezTo>
                              <a:cubicBezTo>
                                <a:pt x="1134" y="1063"/>
                                <a:pt x="1134" y="1063"/>
                                <a:pt x="1134" y="1063"/>
                              </a:cubicBezTo>
                              <a:cubicBezTo>
                                <a:pt x="1134" y="1352"/>
                                <a:pt x="1134" y="1352"/>
                                <a:pt x="1134" y="1352"/>
                              </a:cubicBezTo>
                              <a:cubicBezTo>
                                <a:pt x="1135" y="1350"/>
                                <a:pt x="1135" y="1350"/>
                                <a:pt x="1135" y="1350"/>
                              </a:cubicBezTo>
                              <a:cubicBezTo>
                                <a:pt x="1135" y="1624"/>
                                <a:pt x="1135" y="1624"/>
                                <a:pt x="1135" y="1624"/>
                              </a:cubicBezTo>
                              <a:cubicBezTo>
                                <a:pt x="1135" y="1691"/>
                                <a:pt x="1190" y="1746"/>
                                <a:pt x="1257" y="1746"/>
                              </a:cubicBezTo>
                              <a:cubicBezTo>
                                <a:pt x="1325" y="1746"/>
                                <a:pt x="1379" y="1691"/>
                                <a:pt x="1379" y="1624"/>
                              </a:cubicBezTo>
                              <a:cubicBezTo>
                                <a:pt x="1379" y="1141"/>
                                <a:pt x="1379" y="1141"/>
                                <a:pt x="1379" y="1141"/>
                              </a:cubicBezTo>
                              <a:cubicBezTo>
                                <a:pt x="1379" y="1027"/>
                                <a:pt x="1379" y="1027"/>
                                <a:pt x="1379" y="1027"/>
                              </a:cubicBezTo>
                              <a:cubicBezTo>
                                <a:pt x="1379" y="938"/>
                                <a:pt x="1452" y="866"/>
                                <a:pt x="1541" y="866"/>
                              </a:cubicBezTo>
                              <a:cubicBezTo>
                                <a:pt x="1624" y="866"/>
                                <a:pt x="1692" y="928"/>
                                <a:pt x="1702" y="1008"/>
                              </a:cubicBezTo>
                              <a:cubicBezTo>
                                <a:pt x="1703" y="1008"/>
                                <a:pt x="1703" y="1008"/>
                                <a:pt x="1703" y="1008"/>
                              </a:cubicBezTo>
                              <a:cubicBezTo>
                                <a:pt x="1703" y="1028"/>
                                <a:pt x="1703" y="1028"/>
                                <a:pt x="1703" y="1028"/>
                              </a:cubicBezTo>
                              <a:cubicBezTo>
                                <a:pt x="1703" y="1624"/>
                                <a:pt x="1703" y="1624"/>
                                <a:pt x="1703" y="1624"/>
                              </a:cubicBezTo>
                              <a:cubicBezTo>
                                <a:pt x="1703" y="1691"/>
                                <a:pt x="1758" y="1746"/>
                                <a:pt x="1825" y="1746"/>
                              </a:cubicBezTo>
                              <a:cubicBezTo>
                                <a:pt x="1867" y="1746"/>
                                <a:pt x="1905" y="1725"/>
                                <a:pt x="1928" y="1691"/>
                              </a:cubicBezTo>
                              <a:cubicBezTo>
                                <a:pt x="1930" y="1687"/>
                                <a:pt x="1930" y="1687"/>
                                <a:pt x="1930" y="1687"/>
                              </a:cubicBezTo>
                              <a:cubicBezTo>
                                <a:pt x="1947" y="1670"/>
                                <a:pt x="1947" y="1670"/>
                                <a:pt x="1947" y="1670"/>
                              </a:cubicBezTo>
                              <a:cubicBezTo>
                                <a:pt x="1947" y="1382"/>
                                <a:pt x="1947" y="1382"/>
                                <a:pt x="1947" y="1382"/>
                              </a:cubicBezTo>
                              <a:lnTo>
                                <a:pt x="1947" y="1028"/>
                              </a:lnTo>
                              <a:close/>
                              <a:moveTo>
                                <a:pt x="3652" y="1060"/>
                              </a:moveTo>
                              <a:cubicBezTo>
                                <a:pt x="3652" y="1028"/>
                                <a:pt x="3652" y="1028"/>
                                <a:pt x="3652" y="1028"/>
                              </a:cubicBezTo>
                              <a:cubicBezTo>
                                <a:pt x="3652" y="804"/>
                                <a:pt x="3470" y="621"/>
                                <a:pt x="3246" y="621"/>
                              </a:cubicBezTo>
                              <a:cubicBezTo>
                                <a:pt x="3146" y="621"/>
                                <a:pt x="3050" y="658"/>
                                <a:pt x="2975" y="725"/>
                              </a:cubicBezTo>
                              <a:cubicBezTo>
                                <a:pt x="2962" y="737"/>
                                <a:pt x="2962" y="737"/>
                                <a:pt x="2962" y="737"/>
                              </a:cubicBezTo>
                              <a:cubicBezTo>
                                <a:pt x="2948" y="725"/>
                                <a:pt x="2948" y="725"/>
                                <a:pt x="2948" y="725"/>
                              </a:cubicBezTo>
                              <a:cubicBezTo>
                                <a:pt x="2874" y="658"/>
                                <a:pt x="2778" y="621"/>
                                <a:pt x="2678" y="621"/>
                              </a:cubicBezTo>
                              <a:cubicBezTo>
                                <a:pt x="2616" y="621"/>
                                <a:pt x="2557" y="635"/>
                                <a:pt x="2503" y="661"/>
                              </a:cubicBezTo>
                              <a:cubicBezTo>
                                <a:pt x="2490" y="667"/>
                                <a:pt x="2490" y="667"/>
                                <a:pt x="2490" y="667"/>
                              </a:cubicBezTo>
                              <a:cubicBezTo>
                                <a:pt x="2480" y="657"/>
                                <a:pt x="2480" y="657"/>
                                <a:pt x="2480" y="657"/>
                              </a:cubicBezTo>
                              <a:cubicBezTo>
                                <a:pt x="2457" y="634"/>
                                <a:pt x="2426" y="621"/>
                                <a:pt x="2394" y="621"/>
                              </a:cubicBezTo>
                              <a:cubicBezTo>
                                <a:pt x="2326" y="621"/>
                                <a:pt x="2272" y="676"/>
                                <a:pt x="2272" y="744"/>
                              </a:cubicBezTo>
                              <a:cubicBezTo>
                                <a:pt x="2272" y="1058"/>
                                <a:pt x="2272" y="1058"/>
                                <a:pt x="2272" y="1058"/>
                              </a:cubicBezTo>
                              <a:cubicBezTo>
                                <a:pt x="2272" y="1346"/>
                                <a:pt x="2272" y="1346"/>
                                <a:pt x="2272" y="1346"/>
                              </a:cubicBezTo>
                              <a:cubicBezTo>
                                <a:pt x="2272" y="1624"/>
                                <a:pt x="2272" y="1624"/>
                                <a:pt x="2272" y="1624"/>
                              </a:cubicBezTo>
                              <a:cubicBezTo>
                                <a:pt x="2272" y="1691"/>
                                <a:pt x="2326" y="1746"/>
                                <a:pt x="2394" y="1746"/>
                              </a:cubicBezTo>
                              <a:cubicBezTo>
                                <a:pt x="2461" y="1746"/>
                                <a:pt x="2516" y="1691"/>
                                <a:pt x="2516" y="1624"/>
                              </a:cubicBezTo>
                              <a:cubicBezTo>
                                <a:pt x="2516" y="1121"/>
                                <a:pt x="2516" y="1121"/>
                                <a:pt x="2516" y="1121"/>
                              </a:cubicBezTo>
                              <a:cubicBezTo>
                                <a:pt x="2516" y="1027"/>
                                <a:pt x="2516" y="1027"/>
                                <a:pt x="2516" y="1027"/>
                              </a:cubicBezTo>
                              <a:cubicBezTo>
                                <a:pt x="2516" y="938"/>
                                <a:pt x="2589" y="865"/>
                                <a:pt x="2678" y="865"/>
                              </a:cubicBezTo>
                              <a:cubicBezTo>
                                <a:pt x="2760" y="865"/>
                                <a:pt x="2829" y="928"/>
                                <a:pt x="2838" y="1007"/>
                              </a:cubicBezTo>
                              <a:cubicBezTo>
                                <a:pt x="2840" y="1007"/>
                                <a:pt x="2840" y="1007"/>
                                <a:pt x="2840" y="1007"/>
                              </a:cubicBezTo>
                              <a:cubicBezTo>
                                <a:pt x="2840" y="1028"/>
                                <a:pt x="2840" y="1028"/>
                                <a:pt x="2840" y="1028"/>
                              </a:cubicBezTo>
                              <a:cubicBezTo>
                                <a:pt x="2840" y="1624"/>
                                <a:pt x="2840" y="1624"/>
                                <a:pt x="2840" y="1624"/>
                              </a:cubicBezTo>
                              <a:cubicBezTo>
                                <a:pt x="2840" y="1691"/>
                                <a:pt x="2894" y="1746"/>
                                <a:pt x="2962" y="1746"/>
                              </a:cubicBezTo>
                              <a:cubicBezTo>
                                <a:pt x="3029" y="1746"/>
                                <a:pt x="3084" y="1691"/>
                                <a:pt x="3084" y="1624"/>
                              </a:cubicBezTo>
                              <a:cubicBezTo>
                                <a:pt x="3084" y="1028"/>
                                <a:pt x="3084" y="1028"/>
                                <a:pt x="3084" y="1028"/>
                              </a:cubicBezTo>
                              <a:cubicBezTo>
                                <a:pt x="3084" y="938"/>
                                <a:pt x="3157" y="865"/>
                                <a:pt x="3246" y="865"/>
                              </a:cubicBezTo>
                              <a:cubicBezTo>
                                <a:pt x="3328" y="865"/>
                                <a:pt x="3397" y="928"/>
                                <a:pt x="3407" y="1007"/>
                              </a:cubicBezTo>
                              <a:cubicBezTo>
                                <a:pt x="3408" y="1007"/>
                                <a:pt x="3408" y="1007"/>
                                <a:pt x="3408" y="1007"/>
                              </a:cubicBezTo>
                              <a:cubicBezTo>
                                <a:pt x="3408" y="1028"/>
                                <a:pt x="3408" y="1028"/>
                                <a:pt x="3408" y="1028"/>
                              </a:cubicBezTo>
                              <a:cubicBezTo>
                                <a:pt x="3408" y="1624"/>
                                <a:pt x="3408" y="1624"/>
                                <a:pt x="3408" y="1624"/>
                              </a:cubicBezTo>
                              <a:cubicBezTo>
                                <a:pt x="3408" y="1691"/>
                                <a:pt x="3463" y="1746"/>
                                <a:pt x="3530" y="1746"/>
                              </a:cubicBezTo>
                              <a:cubicBezTo>
                                <a:pt x="3569" y="1746"/>
                                <a:pt x="3604" y="1728"/>
                                <a:pt x="3627" y="1697"/>
                              </a:cubicBezTo>
                              <a:cubicBezTo>
                                <a:pt x="3629" y="1695"/>
                                <a:pt x="3629" y="1695"/>
                                <a:pt x="3629" y="1695"/>
                              </a:cubicBezTo>
                              <a:cubicBezTo>
                                <a:pt x="3652" y="1672"/>
                                <a:pt x="3652" y="1672"/>
                                <a:pt x="3652" y="1672"/>
                              </a:cubicBezTo>
                              <a:cubicBezTo>
                                <a:pt x="3652" y="1384"/>
                                <a:pt x="3652" y="1384"/>
                                <a:pt x="3652" y="1384"/>
                              </a:cubicBezTo>
                              <a:lnTo>
                                <a:pt x="3652" y="1060"/>
                              </a:lnTo>
                              <a:close/>
                              <a:moveTo>
                                <a:pt x="4666" y="1218"/>
                              </a:moveTo>
                              <a:cubicBezTo>
                                <a:pt x="4600" y="1218"/>
                                <a:pt x="4545" y="1272"/>
                                <a:pt x="4544" y="1338"/>
                              </a:cubicBezTo>
                              <a:cubicBezTo>
                                <a:pt x="4544" y="1340"/>
                                <a:pt x="4544" y="1340"/>
                                <a:pt x="4544" y="1340"/>
                              </a:cubicBezTo>
                              <a:cubicBezTo>
                                <a:pt x="4544" y="1429"/>
                                <a:pt x="4471" y="1502"/>
                                <a:pt x="4382" y="1502"/>
                              </a:cubicBezTo>
                              <a:cubicBezTo>
                                <a:pt x="4293" y="1502"/>
                                <a:pt x="4220" y="1429"/>
                                <a:pt x="4220" y="1340"/>
                              </a:cubicBezTo>
                              <a:cubicBezTo>
                                <a:pt x="4220" y="1104"/>
                                <a:pt x="4220" y="1104"/>
                                <a:pt x="4220" y="1104"/>
                              </a:cubicBezTo>
                              <a:cubicBezTo>
                                <a:pt x="4524" y="800"/>
                                <a:pt x="4524" y="800"/>
                                <a:pt x="4524" y="800"/>
                              </a:cubicBezTo>
                              <a:cubicBezTo>
                                <a:pt x="4544" y="781"/>
                                <a:pt x="4554" y="755"/>
                                <a:pt x="4554" y="728"/>
                              </a:cubicBezTo>
                              <a:cubicBezTo>
                                <a:pt x="4554" y="701"/>
                                <a:pt x="4544" y="675"/>
                                <a:pt x="4524" y="656"/>
                              </a:cubicBezTo>
                              <a:cubicBezTo>
                                <a:pt x="4505" y="637"/>
                                <a:pt x="4479" y="626"/>
                                <a:pt x="4452" y="626"/>
                              </a:cubicBezTo>
                              <a:cubicBezTo>
                                <a:pt x="4425" y="626"/>
                                <a:pt x="4399" y="637"/>
                                <a:pt x="4380" y="656"/>
                              </a:cubicBezTo>
                              <a:cubicBezTo>
                                <a:pt x="4220" y="816"/>
                                <a:pt x="4220" y="816"/>
                                <a:pt x="4220" y="816"/>
                              </a:cubicBezTo>
                              <a:cubicBezTo>
                                <a:pt x="4220" y="371"/>
                                <a:pt x="4220" y="371"/>
                                <a:pt x="4220" y="371"/>
                              </a:cubicBezTo>
                              <a:cubicBezTo>
                                <a:pt x="4219" y="305"/>
                                <a:pt x="4164" y="252"/>
                                <a:pt x="4098" y="252"/>
                              </a:cubicBezTo>
                              <a:cubicBezTo>
                                <a:pt x="4031" y="252"/>
                                <a:pt x="3976" y="307"/>
                                <a:pt x="3976" y="374"/>
                              </a:cubicBezTo>
                              <a:cubicBezTo>
                                <a:pt x="3976" y="1060"/>
                                <a:pt x="3976" y="1060"/>
                                <a:pt x="3976" y="1060"/>
                              </a:cubicBezTo>
                              <a:cubicBezTo>
                                <a:pt x="3976" y="1364"/>
                                <a:pt x="3976" y="1364"/>
                                <a:pt x="3976" y="1364"/>
                              </a:cubicBezTo>
                              <a:cubicBezTo>
                                <a:pt x="3979" y="1391"/>
                                <a:pt x="3979" y="1391"/>
                                <a:pt x="3979" y="1391"/>
                              </a:cubicBezTo>
                              <a:cubicBezTo>
                                <a:pt x="4005" y="1593"/>
                                <a:pt x="4177" y="1745"/>
                                <a:pt x="4381" y="1746"/>
                              </a:cubicBezTo>
                              <a:cubicBezTo>
                                <a:pt x="4382" y="1746"/>
                                <a:pt x="4382" y="1746"/>
                                <a:pt x="4382" y="1746"/>
                              </a:cubicBezTo>
                              <a:cubicBezTo>
                                <a:pt x="4384" y="1746"/>
                                <a:pt x="4384" y="1746"/>
                                <a:pt x="4384" y="1746"/>
                              </a:cubicBezTo>
                              <a:cubicBezTo>
                                <a:pt x="4607" y="1745"/>
                                <a:pt x="4788" y="1563"/>
                                <a:pt x="4788" y="1340"/>
                              </a:cubicBezTo>
                              <a:cubicBezTo>
                                <a:pt x="4788" y="1273"/>
                                <a:pt x="4734" y="1218"/>
                                <a:pt x="4666" y="1218"/>
                              </a:cubicBezTo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"/>
                      <wps:cNvSpPr>
                        <a:spLocks noEditPoints="1"/>
                      </wps:cNvSpPr>
                      <wps:spPr bwMode="auto">
                        <a:xfrm>
                          <a:off x="5302250" y="640080"/>
                          <a:ext cx="1004570" cy="195580"/>
                        </a:xfrm>
                        <a:custGeom>
                          <a:avLst/>
                          <a:gdLst>
                            <a:gd name="T0" fmla="*/ 161 w 1582"/>
                            <a:gd name="T1" fmla="*/ 3 h 308"/>
                            <a:gd name="T2" fmla="*/ 161 w 1582"/>
                            <a:gd name="T3" fmla="*/ 147 h 308"/>
                            <a:gd name="T4" fmla="*/ 0 w 1582"/>
                            <a:gd name="T5" fmla="*/ 308 h 308"/>
                            <a:gd name="T6" fmla="*/ 0 w 1582"/>
                            <a:gd name="T7" fmla="*/ 164 h 308"/>
                            <a:gd name="T8" fmla="*/ 161 w 1582"/>
                            <a:gd name="T9" fmla="*/ 3 h 308"/>
                            <a:gd name="T10" fmla="*/ 730 w 1582"/>
                            <a:gd name="T11" fmla="*/ 0 h 308"/>
                            <a:gd name="T12" fmla="*/ 567 w 1582"/>
                            <a:gd name="T13" fmla="*/ 162 h 308"/>
                            <a:gd name="T14" fmla="*/ 567 w 1582"/>
                            <a:gd name="T15" fmla="*/ 306 h 308"/>
                            <a:gd name="T16" fmla="*/ 730 w 1582"/>
                            <a:gd name="T17" fmla="*/ 144 h 308"/>
                            <a:gd name="T18" fmla="*/ 730 w 1582"/>
                            <a:gd name="T19" fmla="*/ 0 h 308"/>
                            <a:gd name="T20" fmla="*/ 1420 w 1582"/>
                            <a:gd name="T21" fmla="*/ 163 h 308"/>
                            <a:gd name="T22" fmla="*/ 1420 w 1582"/>
                            <a:gd name="T23" fmla="*/ 307 h 308"/>
                            <a:gd name="T24" fmla="*/ 1581 w 1582"/>
                            <a:gd name="T25" fmla="*/ 146 h 308"/>
                            <a:gd name="T26" fmla="*/ 1582 w 1582"/>
                            <a:gd name="T27" fmla="*/ 153 h 308"/>
                            <a:gd name="T28" fmla="*/ 1582 w 1582"/>
                            <a:gd name="T29" fmla="*/ 1 h 308"/>
                            <a:gd name="T30" fmla="*/ 1420 w 1582"/>
                            <a:gd name="T31" fmla="*/ 1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82" h="308">
                              <a:moveTo>
                                <a:pt x="161" y="3"/>
                              </a:moveTo>
                              <a:lnTo>
                                <a:pt x="161" y="147"/>
                              </a:lnTo>
                              <a:lnTo>
                                <a:pt x="0" y="308"/>
                              </a:lnTo>
                              <a:lnTo>
                                <a:pt x="0" y="164"/>
                              </a:lnTo>
                              <a:lnTo>
                                <a:pt x="161" y="3"/>
                              </a:lnTo>
                              <a:close/>
                              <a:moveTo>
                                <a:pt x="730" y="0"/>
                              </a:moveTo>
                              <a:lnTo>
                                <a:pt x="567" y="162"/>
                              </a:lnTo>
                              <a:lnTo>
                                <a:pt x="567" y="306"/>
                              </a:lnTo>
                              <a:lnTo>
                                <a:pt x="730" y="144"/>
                              </a:lnTo>
                              <a:lnTo>
                                <a:pt x="730" y="0"/>
                              </a:lnTo>
                              <a:close/>
                              <a:moveTo>
                                <a:pt x="1420" y="163"/>
                              </a:moveTo>
                              <a:lnTo>
                                <a:pt x="1420" y="307"/>
                              </a:lnTo>
                              <a:lnTo>
                                <a:pt x="1581" y="146"/>
                              </a:lnTo>
                              <a:lnTo>
                                <a:pt x="1582" y="153"/>
                              </a:lnTo>
                              <a:lnTo>
                                <a:pt x="1582" y="1"/>
                              </a:lnTo>
                              <a:lnTo>
                                <a:pt x="1420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A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fdekvak"/>
                      <wps:cNvSpPr/>
                      <wps:spPr>
                        <a:xfrm>
                          <a:off x="635" y="1"/>
                          <a:ext cx="7559040" cy="10147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553" w:rsidRPr="00444348" w:rsidRDefault="00814553" w:rsidP="009B2BF3">
                            <w:pPr>
                              <w:rPr>
                                <w:color w:val="F7941E" w:themeColor="accent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1" o:spid="_x0000_s1026" editas="canvas" style="position:absolute;margin-left:0;margin-top:0;width:595.3pt;height:79.9pt;z-index:-251657216;mso-position-horizontal-relative:page;mso-position-vertical-relative:page" coordsize="75603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147;visibility:visible;mso-wrap-style:square">
                <v:fill o:detectmouseclick="t"/>
                <v:path o:connecttype="none"/>
              </v:shape>
              <v:rect id="Rectangle 5" o:spid="_x0000_s1028" style="position:absolute;left:6;width:75590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2gIr8A&#10;AADbAAAADwAAAGRycy9kb3ducmV2LnhtbERP24rCMBB9F/yHMIJvmrquIrVRxMVFYV+sfsDQTC/a&#10;TEoTtevXb4QF3+ZwrpOsO1OLO7WusqxgMo5AEGdWV1woOJ92owUI55E11pZJwS85WK/6vQRjbR98&#10;pHvqCxFC2MWooPS+iaV0WUkG3dg2xIHLbWvQB9gWUrf4COGmlh9RNJcGKw4NJTa0LSm7pjejID18&#10;SffJpws9a7NxP9l3rmdGqeGg2yxBeOr8W/zv3uswfwqvX8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aAivwAAANsAAAAPAAAAAAAAAAAAAAAAAJgCAABkcnMvZG93bnJl&#10;di54bWxQSwUGAAAAAAQABAD1AAAAhAMAAAAA&#10;" fillcolor="#f7941e" stroked="f"/>
              <v:shape id="Freeform 6" o:spid="_x0000_s1029" style="position:absolute;left:50444;top:3048;width:15202;height:5537;visibility:visible;mso-wrap-style:square;v-text-anchor:top" coordsize="4788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jdcQA&#10;AADbAAAADwAAAGRycy9kb3ducmV2LnhtbERPTWvCQBC9F/oflil4KbpRxErqKqUoeAm21qjHITtN&#10;gtnZkF1N9Ne7BaG3ebzPmS06U4kLNa60rGA4iEAQZ1aXnCvY/az6UxDOI2usLJOCKzlYzJ+fZhhr&#10;2/I3XbY+FyGEXYwKCu/rWEqXFWTQDWxNHLhf2xj0ATa51A22IdxUchRFE2mw5NBQYE2fBWWn7dko&#10;2I826VHfXs1ydajTr/SUvLVJolTvpft4B+Gp8//ih3utw/wx/P0SD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43XEAAAA2wAAAA8AAAAAAAAAAAAAAAAAmAIAAGRycy9k&#10;b3ducmV2LnhtbFBLBQYAAAAABAAEAPUAAACJAwAAAAA=&#10;" path="m812,1385v,289,,289,,289c786,1700,786,1700,786,1700v-2,1,-2,1,-2,1c780,1707,774,1713,768,1718v-4,3,-4,3,-4,3c742,1738,717,1746,690,1746v-67,,-122,-55,-122,-122c568,1198,568,1198,568,1198v,-20,,-20,,-20c567,1178,567,1178,567,1178,557,1098,488,1036,406,1036v-89,,-162,73,-162,162c244,1624,244,1624,244,1624v,67,-55,122,-122,122c55,1746,,1691,,1624,,1198,,1198,,1198v,-8,,-17,1,-27c2,1149,2,1149,2,1149v-2,,-2,,-2,c,122,,122,,122,,54,55,,122,v67,,122,54,122,122c244,796,244,796,244,796v,28,,28,,28c276,813,276,813,276,813,594,495,594,495,594,495v20,-19,45,-30,72,-30c694,465,719,476,739,495v19,19,29,45,29,72c768,594,758,620,738,639,558,820,558,820,558,820v25,12,25,12,25,12c724,901,812,1041,812,1198r,187xm1947,1028v,-224,-182,-406,-406,-406c1480,622,1421,635,1366,661v-13,6,-13,6,-13,6c1343,657,1343,657,1343,657v-23,-23,-53,-35,-86,-35c1190,622,1135,676,1135,744v,318,,318,,318c1134,1063,1134,1063,1134,1063v,289,,289,,289c1135,1350,1135,1350,1135,1350v,274,,274,,274c1135,1691,1190,1746,1257,1746v68,,122,-55,122,-122c1379,1141,1379,1141,1379,1141v,-114,,-114,,-114c1379,938,1452,866,1541,866v83,,151,62,161,142c1703,1008,1703,1008,1703,1008v,20,,20,,20c1703,1624,1703,1624,1703,1624v,67,55,122,122,122c1867,1746,1905,1725,1928,1691v2,-4,2,-4,2,-4c1947,1670,1947,1670,1947,1670v,-288,,-288,,-288l1947,1028xm3652,1060v,-32,,-32,,-32c3652,804,3470,621,3246,621v-100,,-196,37,-271,104c2962,737,2962,737,2962,737v-14,-12,-14,-12,-14,-12c2874,658,2778,621,2678,621v-62,,-121,14,-175,40c2490,667,2490,667,2490,667v-10,-10,-10,-10,-10,-10c2457,634,2426,621,2394,621v-68,,-122,55,-122,123c2272,1058,2272,1058,2272,1058v,288,,288,,288c2272,1624,2272,1624,2272,1624v,67,54,122,122,122c2461,1746,2516,1691,2516,1624v,-503,,-503,,-503c2516,1027,2516,1027,2516,1027v,-89,73,-162,162,-162c2760,865,2829,928,2838,1007v2,,2,,2,c2840,1028,2840,1028,2840,1028v,596,,596,,596c2840,1691,2894,1746,2962,1746v67,,122,-55,122,-122c3084,1028,3084,1028,3084,1028v,-90,73,-163,162,-163c3328,865,3397,928,3407,1007v1,,1,,1,c3408,1028,3408,1028,3408,1028v,596,,596,,596c3408,1691,3463,1746,3530,1746v39,,74,-18,97,-49c3629,1695,3629,1695,3629,1695v23,-23,23,-23,23,-23c3652,1384,3652,1384,3652,1384r,-324xm4666,1218v-66,,-121,54,-122,120c4544,1340,4544,1340,4544,1340v,89,-73,162,-162,162c4293,1502,4220,1429,4220,1340v,-236,,-236,,-236c4524,800,4524,800,4524,800v20,-19,30,-45,30,-72c4554,701,4544,675,4524,656v-19,-19,-45,-30,-72,-30c4425,626,4399,637,4380,656,4220,816,4220,816,4220,816v,-445,,-445,,-445c4219,305,4164,252,4098,252v-67,,-122,55,-122,122c3976,1060,3976,1060,3976,1060v,304,,304,,304c3979,1391,3979,1391,3979,1391v26,202,198,354,402,355c4382,1746,4382,1746,4382,1746v2,,2,,2,c4607,1745,4788,1563,4788,1340v,-67,-54,-122,-122,-122e" fillcolor="#2e3092" stroked="f">
                <v:path arrowok="t" o:connecttype="custom" o:connectlocs="257810,530886;248920,539449;242570,545792;180340,515029;180340,373587;128905,328553;77470,515029;0,515029;318,371367;0,364390;38735,0;77470,252441;87630,257832;211455,147468;243840,179816;177165,260052;257810,379929;618173,326016;433705,209627;426403,208359;360363,235949;360045,337116;360363,428134;399098,553720;437833,361853;489268,274640;540703,319673;540703,515029;612140,536278;618173,529618;618173,326016;1159510,326016;944563,229924;935990,229924;794703,209627;787400,208359;721360,235949;721360,426865;760095,553720;798830,355510;850265,274323;901700,319356;901700,515029;979170,515029;1030605,274323;1082040,319356;1082040,515029;1151573,538180;1159510,530252;1159510,336164;1442720,424328;1391285,476339;1339850,350118;1445895,230875;1413510,198527;1339850,258783;1301115,79918;1262380,336164;1263333,441137;1391285,553720;1520190,424963" o:connectangles="0,0,0,0,0,0,0,0,0,0,0,0,0,0,0,0,0,0,0,0,0,0,0,0,0,0,0,0,0,0,0,0,0,0,0,0,0,0,0,0,0,0,0,0,0,0,0,0,0,0,0,0,0,0,0,0,0,0,0,0,0"/>
                <o:lock v:ext="edit" verticies="t"/>
              </v:shape>
              <v:shape id="Freeform 7" o:spid="_x0000_s1030" style="position:absolute;left:53022;top:6400;width:10046;height:1956;visibility:visible;mso-wrap-style:square;v-text-anchor:top" coordsize="158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xAsEA&#10;AADbAAAADwAAAGRycy9kb3ducmV2LnhtbERPz2vCMBS+D/Y/hDfYbU3bg0g1Ld3YQPRkFdnxrXk2&#10;xealNFG7/94cBjt+fL/X1WwHcaPJ944VZEkKgrh1uudOwfHw9bYE4QOyxsExKfglD1X5/LTGQrs7&#10;7+nWhE7EEPYFKjAhjIWUvjVk0SduJI7c2U0WQ4RTJ/WE9xhuB5mn6UJa7Dk2GBzpw1B7aa5WQbvt&#10;9jKrm9P3YWOa989053aLH6VeX+Z6BSLQHP7Ff+6NVpDH9fFL/AG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3cQLBAAAA2wAAAA8AAAAAAAAAAAAAAAAAmAIAAGRycy9kb3du&#10;cmV2LnhtbFBLBQYAAAAABAAEAPUAAACGAwAAAAA=&#10;" path="m161,3r,144l,308,,164,161,3xm730,l567,162r,144l730,144,730,xm1420,163r,144l1581,146r1,7l1582,1,1420,163xe" fillcolor="#8ca2d3" stroked="f">
                <v:path arrowok="t" o:connecttype="custom" o:connectlocs="102235,1905;102235,93345;0,195580;0,104140;102235,1905;463550,0;360045,102870;360045,194310;463550,91440;463550,0;901700,103505;901700,194945;1003935,92710;1004570,97155;1004570,635;901700,103505" o:connectangles="0,0,0,0,0,0,0,0,0,0,0,0,0,0,0,0"/>
                <o:lock v:ext="edit" verticies="t"/>
              </v:shape>
              <v:rect id="Afdekvak" o:spid="_x0000_s1031" style="position:absolute;left:6;width:75590;height:10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assMA&#10;AADbAAAADwAAAGRycy9kb3ducmV2LnhtbESPQWvCQBSE70L/w/KE3nSTHKxG1yClpfaoLYK3R/a5&#10;CWbfht2tif++Wyh4HGbmG2ZTjbYTN/Khdawgn2cgiGunWzYKvr/eZ0sQISJr7ByTgjsFqLZPkw2W&#10;2g18oNsxGpEgHEpU0MTYl1KGuiGLYe564uRdnLcYk/RGao9DgttOFlm2kBZbTgsN9vTaUH09/lgF&#10;q0Xx6Q+nj/NwuQ/nq3nB/eoNlXqejrs1iEhjfIT/23utoMjh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5assMAAADbAAAADwAAAAAAAAAAAAAAAACYAgAAZHJzL2Rv&#10;d25yZXYueG1sUEsFBgAAAAAEAAQA9QAAAIgDAAAAAA==&#10;" fillcolor="white [3212]" stroked="f" strokeweight="2pt">
                <v:fill opacity="0"/>
                <v:textbox>
                  <w:txbxContent>
                    <w:p w:rsidR="00814553" w:rsidRPr="00444348" w:rsidRDefault="00814553" w:rsidP="009B2BF3">
                      <w:pPr>
                        <w:rPr>
                          <w:color w:val="F7941E" w:themeColor="accent1"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53" w:rsidRDefault="0081455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1" allowOverlap="1" wp14:anchorId="48FF31F1" wp14:editId="0559962E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762635"/>
              <wp:effectExtent l="0" t="0" r="0" b="0"/>
              <wp:wrapNone/>
              <wp:docPr id="10" name="TeVerwijderenShape_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9" name="Freeform 4"/>
                      <wps:cNvSpPr>
                        <a:spLocks noEditPoints="1"/>
                      </wps:cNvSpPr>
                      <wps:spPr bwMode="auto">
                        <a:xfrm>
                          <a:off x="1002665" y="125730"/>
                          <a:ext cx="5598795" cy="295910"/>
                        </a:xfrm>
                        <a:custGeom>
                          <a:avLst/>
                          <a:gdLst>
                            <a:gd name="T0" fmla="*/ 6720 w 17634"/>
                            <a:gd name="T1" fmla="*/ 231 h 929"/>
                            <a:gd name="T2" fmla="*/ 3102 w 17634"/>
                            <a:gd name="T3" fmla="*/ 261 h 929"/>
                            <a:gd name="T4" fmla="*/ 7647 w 17634"/>
                            <a:gd name="T5" fmla="*/ 308 h 929"/>
                            <a:gd name="T6" fmla="*/ 15839 w 17634"/>
                            <a:gd name="T7" fmla="*/ 309 h 929"/>
                            <a:gd name="T8" fmla="*/ 7397 w 17634"/>
                            <a:gd name="T9" fmla="*/ 47 h 929"/>
                            <a:gd name="T10" fmla="*/ 2899 w 17634"/>
                            <a:gd name="T11" fmla="*/ 47 h 929"/>
                            <a:gd name="T12" fmla="*/ 2746 w 17634"/>
                            <a:gd name="T13" fmla="*/ 120 h 929"/>
                            <a:gd name="T14" fmla="*/ 4205 w 17634"/>
                            <a:gd name="T15" fmla="*/ 131 h 929"/>
                            <a:gd name="T16" fmla="*/ 17598 w 17634"/>
                            <a:gd name="T17" fmla="*/ 253 h 929"/>
                            <a:gd name="T18" fmla="*/ 5270 w 17634"/>
                            <a:gd name="T19" fmla="*/ 104 h 929"/>
                            <a:gd name="T20" fmla="*/ 3775 w 17634"/>
                            <a:gd name="T21" fmla="*/ 270 h 929"/>
                            <a:gd name="T22" fmla="*/ 3982 w 17634"/>
                            <a:gd name="T23" fmla="*/ 290 h 929"/>
                            <a:gd name="T24" fmla="*/ 4752 w 17634"/>
                            <a:gd name="T25" fmla="*/ 309 h 929"/>
                            <a:gd name="T26" fmla="*/ 8139 w 17634"/>
                            <a:gd name="T27" fmla="*/ 148 h 929"/>
                            <a:gd name="T28" fmla="*/ 6147 w 17634"/>
                            <a:gd name="T29" fmla="*/ 225 h 929"/>
                            <a:gd name="T30" fmla="*/ 16336 w 17634"/>
                            <a:gd name="T31" fmla="*/ 112 h 929"/>
                            <a:gd name="T32" fmla="*/ 16632 w 17634"/>
                            <a:gd name="T33" fmla="*/ 118 h 929"/>
                            <a:gd name="T34" fmla="*/ 16746 w 17634"/>
                            <a:gd name="T35" fmla="*/ 290 h 929"/>
                            <a:gd name="T36" fmla="*/ 5821 w 17634"/>
                            <a:gd name="T37" fmla="*/ 242 h 929"/>
                            <a:gd name="T38" fmla="*/ 3607 w 17634"/>
                            <a:gd name="T39" fmla="*/ 271 h 929"/>
                            <a:gd name="T40" fmla="*/ 3425 w 17634"/>
                            <a:gd name="T41" fmla="*/ 309 h 929"/>
                            <a:gd name="T42" fmla="*/ 13397 w 17634"/>
                            <a:gd name="T43" fmla="*/ 159 h 929"/>
                            <a:gd name="T44" fmla="*/ 10829 w 17634"/>
                            <a:gd name="T45" fmla="*/ 28 h 929"/>
                            <a:gd name="T46" fmla="*/ 11211 w 17634"/>
                            <a:gd name="T47" fmla="*/ 309 h 929"/>
                            <a:gd name="T48" fmla="*/ 572 w 17634"/>
                            <a:gd name="T49" fmla="*/ 176 h 929"/>
                            <a:gd name="T50" fmla="*/ 490 w 17634"/>
                            <a:gd name="T51" fmla="*/ 243 h 929"/>
                            <a:gd name="T52" fmla="*/ 10649 w 17634"/>
                            <a:gd name="T53" fmla="*/ 271 h 929"/>
                            <a:gd name="T54" fmla="*/ 10460 w 17634"/>
                            <a:gd name="T55" fmla="*/ 152 h 929"/>
                            <a:gd name="T56" fmla="*/ 11945 w 17634"/>
                            <a:gd name="T57" fmla="*/ 131 h 929"/>
                            <a:gd name="T58" fmla="*/ 11834 w 17634"/>
                            <a:gd name="T59" fmla="*/ 253 h 929"/>
                            <a:gd name="T60" fmla="*/ 11765 w 17634"/>
                            <a:gd name="T61" fmla="*/ 47 h 929"/>
                            <a:gd name="T62" fmla="*/ 78 w 17634"/>
                            <a:gd name="T63" fmla="*/ 66 h 929"/>
                            <a:gd name="T64" fmla="*/ 12637 w 17634"/>
                            <a:gd name="T65" fmla="*/ 47 h 929"/>
                            <a:gd name="T66" fmla="*/ 14260 w 17634"/>
                            <a:gd name="T67" fmla="*/ 100 h 929"/>
                            <a:gd name="T68" fmla="*/ 14929 w 17634"/>
                            <a:gd name="T69" fmla="*/ 100 h 929"/>
                            <a:gd name="T70" fmla="*/ 8935 w 17634"/>
                            <a:gd name="T71" fmla="*/ 243 h 929"/>
                            <a:gd name="T72" fmla="*/ 9208 w 17634"/>
                            <a:gd name="T73" fmla="*/ 146 h 929"/>
                            <a:gd name="T74" fmla="*/ 8593 w 17634"/>
                            <a:gd name="T75" fmla="*/ 151 h 929"/>
                            <a:gd name="T76" fmla="*/ 2224 w 17634"/>
                            <a:gd name="T77" fmla="*/ 47 h 929"/>
                            <a:gd name="T78" fmla="*/ 1350 w 17634"/>
                            <a:gd name="T79" fmla="*/ 47 h 929"/>
                            <a:gd name="T80" fmla="*/ 771 w 17634"/>
                            <a:gd name="T81" fmla="*/ 112 h 929"/>
                            <a:gd name="T82" fmla="*/ 14081 w 17634"/>
                            <a:gd name="T83" fmla="*/ 244 h 929"/>
                            <a:gd name="T84" fmla="*/ 9486 w 17634"/>
                            <a:gd name="T85" fmla="*/ 290 h 929"/>
                            <a:gd name="T86" fmla="*/ 1670 w 17634"/>
                            <a:gd name="T87" fmla="*/ 184 h 929"/>
                            <a:gd name="T88" fmla="*/ 14494 w 17634"/>
                            <a:gd name="T89" fmla="*/ 165 h 929"/>
                            <a:gd name="T90" fmla="*/ 10554 w 17634"/>
                            <a:gd name="T91" fmla="*/ 804 h 929"/>
                            <a:gd name="T92" fmla="*/ 10988 w 17634"/>
                            <a:gd name="T93" fmla="*/ 831 h 929"/>
                            <a:gd name="T94" fmla="*/ 10760 w 17634"/>
                            <a:gd name="T95" fmla="*/ 590 h 929"/>
                            <a:gd name="T96" fmla="*/ 9624 w 17634"/>
                            <a:gd name="T97" fmla="*/ 719 h 929"/>
                            <a:gd name="T98" fmla="*/ 9954 w 17634"/>
                            <a:gd name="T99" fmla="*/ 628 h 929"/>
                            <a:gd name="T100" fmla="*/ 11949 w 17634"/>
                            <a:gd name="T101" fmla="*/ 607 h 929"/>
                            <a:gd name="T102" fmla="*/ 11143 w 17634"/>
                            <a:gd name="T103" fmla="*/ 655 h 929"/>
                            <a:gd name="T104" fmla="*/ 12304 w 17634"/>
                            <a:gd name="T105" fmla="*/ 588 h 929"/>
                            <a:gd name="T106" fmla="*/ 11726 w 17634"/>
                            <a:gd name="T107" fmla="*/ 687 h 929"/>
                            <a:gd name="T108" fmla="*/ 11523 w 17634"/>
                            <a:gd name="T109" fmla="*/ 869 h 929"/>
                            <a:gd name="T110" fmla="*/ 6477 w 17634"/>
                            <a:gd name="T111" fmla="*/ 588 h 929"/>
                            <a:gd name="T112" fmla="*/ 7064 w 17634"/>
                            <a:gd name="T113" fmla="*/ 646 h 929"/>
                            <a:gd name="T114" fmla="*/ 6033 w 17634"/>
                            <a:gd name="T115" fmla="*/ 678 h 929"/>
                            <a:gd name="T116" fmla="*/ 5815 w 17634"/>
                            <a:gd name="T117" fmla="*/ 794 h 929"/>
                            <a:gd name="T118" fmla="*/ 6711 w 17634"/>
                            <a:gd name="T119" fmla="*/ 771 h 929"/>
                            <a:gd name="T120" fmla="*/ 9080 w 17634"/>
                            <a:gd name="T121" fmla="*/ 607 h 929"/>
                            <a:gd name="T122" fmla="*/ 8236 w 17634"/>
                            <a:gd name="T123" fmla="*/ 744 h 929"/>
                            <a:gd name="T124" fmla="*/ 7370 w 17634"/>
                            <a:gd name="T125" fmla="*/ 701 h 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634" h="929">
                              <a:moveTo>
                                <a:pt x="16090" y="112"/>
                              </a:moveTo>
                              <a:cubicBezTo>
                                <a:pt x="16087" y="112"/>
                                <a:pt x="16087" y="112"/>
                                <a:pt x="16087" y="112"/>
                              </a:cubicBezTo>
                              <a:cubicBezTo>
                                <a:pt x="16050" y="112"/>
                                <a:pt x="16020" y="140"/>
                                <a:pt x="16020" y="176"/>
                              </a:cubicBezTo>
                              <a:cubicBezTo>
                                <a:pt x="16020" y="244"/>
                                <a:pt x="16020" y="244"/>
                                <a:pt x="16020" y="244"/>
                              </a:cubicBezTo>
                              <a:cubicBezTo>
                                <a:pt x="16020" y="281"/>
                                <a:pt x="16050" y="309"/>
                                <a:pt x="16087" y="309"/>
                              </a:cubicBezTo>
                              <a:cubicBezTo>
                                <a:pt x="16090" y="309"/>
                                <a:pt x="16090" y="309"/>
                                <a:pt x="16090" y="309"/>
                              </a:cubicBezTo>
                              <a:cubicBezTo>
                                <a:pt x="16127" y="309"/>
                                <a:pt x="16156" y="281"/>
                                <a:pt x="16156" y="244"/>
                              </a:cubicBezTo>
                              <a:cubicBezTo>
                                <a:pt x="16156" y="176"/>
                                <a:pt x="16156" y="176"/>
                                <a:pt x="16156" y="176"/>
                              </a:cubicBezTo>
                              <a:cubicBezTo>
                                <a:pt x="16156" y="140"/>
                                <a:pt x="16126" y="112"/>
                                <a:pt x="16090" y="112"/>
                              </a:cubicBezTo>
                              <a:close/>
                              <a:moveTo>
                                <a:pt x="16118" y="244"/>
                              </a:moveTo>
                              <a:cubicBezTo>
                                <a:pt x="16118" y="260"/>
                                <a:pt x="16106" y="271"/>
                                <a:pt x="16090" y="271"/>
                              </a:cubicBezTo>
                              <a:cubicBezTo>
                                <a:pt x="16087" y="271"/>
                                <a:pt x="16087" y="271"/>
                                <a:pt x="16087" y="271"/>
                              </a:cubicBezTo>
                              <a:cubicBezTo>
                                <a:pt x="16071" y="271"/>
                                <a:pt x="16059" y="260"/>
                                <a:pt x="16059" y="244"/>
                              </a:cubicBezTo>
                              <a:cubicBezTo>
                                <a:pt x="16059" y="176"/>
                                <a:pt x="16059" y="176"/>
                                <a:pt x="16059" y="176"/>
                              </a:cubicBezTo>
                              <a:cubicBezTo>
                                <a:pt x="16059" y="161"/>
                                <a:pt x="16071" y="150"/>
                                <a:pt x="16087" y="150"/>
                              </a:cubicBezTo>
                              <a:cubicBezTo>
                                <a:pt x="16090" y="150"/>
                                <a:pt x="16090" y="150"/>
                                <a:pt x="16090" y="150"/>
                              </a:cubicBezTo>
                              <a:cubicBezTo>
                                <a:pt x="16106" y="150"/>
                                <a:pt x="16118" y="161"/>
                                <a:pt x="16118" y="176"/>
                              </a:cubicBezTo>
                              <a:lnTo>
                                <a:pt x="16118" y="244"/>
                              </a:lnTo>
                              <a:close/>
                              <a:moveTo>
                                <a:pt x="3308" y="131"/>
                              </a:moveTo>
                              <a:cubicBezTo>
                                <a:pt x="3308" y="290"/>
                                <a:pt x="3308" y="290"/>
                                <a:pt x="3308" y="290"/>
                              </a:cubicBezTo>
                              <a:cubicBezTo>
                                <a:pt x="3308" y="303"/>
                                <a:pt x="3298" y="309"/>
                                <a:pt x="3289" y="309"/>
                              </a:cubicBezTo>
                              <a:cubicBezTo>
                                <a:pt x="3279" y="309"/>
                                <a:pt x="3270" y="303"/>
                                <a:pt x="3270" y="290"/>
                              </a:cubicBezTo>
                              <a:cubicBezTo>
                                <a:pt x="3270" y="131"/>
                                <a:pt x="3270" y="131"/>
                                <a:pt x="3270" y="131"/>
                              </a:cubicBezTo>
                              <a:cubicBezTo>
                                <a:pt x="3270" y="118"/>
                                <a:pt x="3279" y="112"/>
                                <a:pt x="3289" y="112"/>
                              </a:cubicBezTo>
                              <a:cubicBezTo>
                                <a:pt x="3298" y="112"/>
                                <a:pt x="3308" y="118"/>
                                <a:pt x="3308" y="131"/>
                              </a:cubicBezTo>
                              <a:close/>
                              <a:moveTo>
                                <a:pt x="6638" y="309"/>
                              </a:moveTo>
                              <a:cubicBezTo>
                                <a:pt x="6595" y="309"/>
                                <a:pt x="6560" y="274"/>
                                <a:pt x="6560" y="231"/>
                              </a:cubicBezTo>
                              <a:cubicBezTo>
                                <a:pt x="6560" y="47"/>
                                <a:pt x="6560" y="47"/>
                                <a:pt x="6560" y="47"/>
                              </a:cubicBezTo>
                              <a:cubicBezTo>
                                <a:pt x="6560" y="34"/>
                                <a:pt x="6569" y="28"/>
                                <a:pt x="6579" y="28"/>
                              </a:cubicBezTo>
                              <a:cubicBezTo>
                                <a:pt x="6589" y="28"/>
                                <a:pt x="6598" y="34"/>
                                <a:pt x="6598" y="47"/>
                              </a:cubicBezTo>
                              <a:cubicBezTo>
                                <a:pt x="6598" y="231"/>
                                <a:pt x="6598" y="231"/>
                                <a:pt x="6598" y="231"/>
                              </a:cubicBezTo>
                              <a:cubicBezTo>
                                <a:pt x="6598" y="253"/>
                                <a:pt x="6616" y="271"/>
                                <a:pt x="6638" y="271"/>
                              </a:cubicBezTo>
                              <a:cubicBezTo>
                                <a:pt x="6642" y="271"/>
                                <a:pt x="6642" y="271"/>
                                <a:pt x="6642" y="271"/>
                              </a:cubicBezTo>
                              <a:cubicBezTo>
                                <a:pt x="6663" y="271"/>
                                <a:pt x="6681" y="253"/>
                                <a:pt x="6681" y="231"/>
                              </a:cubicBezTo>
                              <a:cubicBezTo>
                                <a:pt x="6681" y="47"/>
                                <a:pt x="6681" y="47"/>
                                <a:pt x="6681" y="47"/>
                              </a:cubicBezTo>
                              <a:cubicBezTo>
                                <a:pt x="6681" y="34"/>
                                <a:pt x="6691" y="28"/>
                                <a:pt x="6701" y="28"/>
                              </a:cubicBezTo>
                              <a:cubicBezTo>
                                <a:pt x="6710" y="28"/>
                                <a:pt x="6720" y="34"/>
                                <a:pt x="6720" y="47"/>
                              </a:cubicBezTo>
                              <a:cubicBezTo>
                                <a:pt x="6720" y="231"/>
                                <a:pt x="6720" y="231"/>
                                <a:pt x="6720" y="231"/>
                              </a:cubicBezTo>
                              <a:cubicBezTo>
                                <a:pt x="6720" y="274"/>
                                <a:pt x="6685" y="309"/>
                                <a:pt x="6642" y="309"/>
                              </a:cubicBezTo>
                              <a:lnTo>
                                <a:pt x="6638" y="309"/>
                              </a:lnTo>
                              <a:close/>
                              <a:moveTo>
                                <a:pt x="3227" y="289"/>
                              </a:moveTo>
                              <a:cubicBezTo>
                                <a:pt x="3227" y="300"/>
                                <a:pt x="3219" y="308"/>
                                <a:pt x="3208" y="308"/>
                              </a:cubicBezTo>
                              <a:cubicBezTo>
                                <a:pt x="3173" y="308"/>
                                <a:pt x="3154" y="288"/>
                                <a:pt x="3154" y="253"/>
                              </a:cubicBezTo>
                              <a:cubicBezTo>
                                <a:pt x="3154" y="47"/>
                                <a:pt x="3154" y="47"/>
                                <a:pt x="3154" y="47"/>
                              </a:cubicBezTo>
                              <a:cubicBezTo>
                                <a:pt x="3154" y="36"/>
                                <a:pt x="3162" y="28"/>
                                <a:pt x="3173" y="28"/>
                              </a:cubicBezTo>
                              <a:cubicBezTo>
                                <a:pt x="3184" y="28"/>
                                <a:pt x="3192" y="36"/>
                                <a:pt x="3192" y="47"/>
                              </a:cubicBezTo>
                              <a:cubicBezTo>
                                <a:pt x="3192" y="253"/>
                                <a:pt x="3192" y="253"/>
                                <a:pt x="3192" y="253"/>
                              </a:cubicBezTo>
                              <a:cubicBezTo>
                                <a:pt x="3192" y="262"/>
                                <a:pt x="3199" y="270"/>
                                <a:pt x="3208" y="270"/>
                              </a:cubicBezTo>
                              <a:cubicBezTo>
                                <a:pt x="3219" y="270"/>
                                <a:pt x="3227" y="278"/>
                                <a:pt x="3227" y="289"/>
                              </a:cubicBezTo>
                              <a:close/>
                              <a:moveTo>
                                <a:pt x="6783" y="151"/>
                              </a:moveTo>
                              <a:cubicBezTo>
                                <a:pt x="6770" y="151"/>
                                <a:pt x="6764" y="141"/>
                                <a:pt x="6764" y="132"/>
                              </a:cubicBezTo>
                              <a:cubicBezTo>
                                <a:pt x="6764" y="122"/>
                                <a:pt x="6770" y="113"/>
                                <a:pt x="6783" y="113"/>
                              </a:cubicBezTo>
                              <a:cubicBezTo>
                                <a:pt x="6789" y="113"/>
                                <a:pt x="6789" y="113"/>
                                <a:pt x="6789" y="113"/>
                              </a:cubicBezTo>
                              <a:cubicBezTo>
                                <a:pt x="6789" y="47"/>
                                <a:pt x="6789" y="47"/>
                                <a:pt x="6789" y="47"/>
                              </a:cubicBezTo>
                              <a:cubicBezTo>
                                <a:pt x="6789" y="34"/>
                                <a:pt x="6799" y="28"/>
                                <a:pt x="6808" y="28"/>
                              </a:cubicBezTo>
                              <a:cubicBezTo>
                                <a:pt x="6818" y="28"/>
                                <a:pt x="6828" y="34"/>
                                <a:pt x="6828" y="47"/>
                              </a:cubicBezTo>
                              <a:cubicBezTo>
                                <a:pt x="6828" y="113"/>
                                <a:pt x="6828" y="113"/>
                                <a:pt x="6828" y="113"/>
                              </a:cubicBezTo>
                              <a:cubicBezTo>
                                <a:pt x="6842" y="113"/>
                                <a:pt x="6842" y="113"/>
                                <a:pt x="6842" y="113"/>
                              </a:cubicBezTo>
                              <a:cubicBezTo>
                                <a:pt x="6855" y="113"/>
                                <a:pt x="6861" y="122"/>
                                <a:pt x="6861" y="132"/>
                              </a:cubicBezTo>
                              <a:cubicBezTo>
                                <a:pt x="6861" y="141"/>
                                <a:pt x="6855" y="151"/>
                                <a:pt x="6842" y="151"/>
                              </a:cubicBezTo>
                              <a:cubicBezTo>
                                <a:pt x="6828" y="151"/>
                                <a:pt x="6828" y="151"/>
                                <a:pt x="6828" y="151"/>
                              </a:cubicBezTo>
                              <a:cubicBezTo>
                                <a:pt x="6828" y="253"/>
                                <a:pt x="6828" y="253"/>
                                <a:pt x="6828" y="253"/>
                              </a:cubicBezTo>
                              <a:cubicBezTo>
                                <a:pt x="6828" y="260"/>
                                <a:pt x="6834" y="270"/>
                                <a:pt x="6844" y="270"/>
                              </a:cubicBezTo>
                              <a:cubicBezTo>
                                <a:pt x="6857" y="270"/>
                                <a:pt x="6863" y="280"/>
                                <a:pt x="6863" y="289"/>
                              </a:cubicBezTo>
                              <a:cubicBezTo>
                                <a:pt x="6863" y="298"/>
                                <a:pt x="6857" y="308"/>
                                <a:pt x="6844" y="308"/>
                              </a:cubicBezTo>
                              <a:cubicBezTo>
                                <a:pt x="6813" y="308"/>
                                <a:pt x="6789" y="284"/>
                                <a:pt x="6789" y="253"/>
                              </a:cubicBezTo>
                              <a:cubicBezTo>
                                <a:pt x="6789" y="151"/>
                                <a:pt x="6789" y="151"/>
                                <a:pt x="6789" y="151"/>
                              </a:cubicBezTo>
                              <a:lnTo>
                                <a:pt x="6783" y="151"/>
                              </a:lnTo>
                              <a:close/>
                              <a:moveTo>
                                <a:pt x="3040" y="112"/>
                              </a:moveTo>
                              <a:cubicBezTo>
                                <a:pt x="3037" y="112"/>
                                <a:pt x="3037" y="112"/>
                                <a:pt x="3037" y="112"/>
                              </a:cubicBezTo>
                              <a:cubicBezTo>
                                <a:pt x="3001" y="112"/>
                                <a:pt x="2970" y="140"/>
                                <a:pt x="2970" y="176"/>
                              </a:cubicBezTo>
                              <a:cubicBezTo>
                                <a:pt x="2970" y="244"/>
                                <a:pt x="2970" y="244"/>
                                <a:pt x="2970" y="244"/>
                              </a:cubicBezTo>
                              <a:cubicBezTo>
                                <a:pt x="2970" y="281"/>
                                <a:pt x="3000" y="309"/>
                                <a:pt x="3037" y="309"/>
                              </a:cubicBezTo>
                              <a:cubicBezTo>
                                <a:pt x="3040" y="309"/>
                                <a:pt x="3040" y="309"/>
                                <a:pt x="3040" y="309"/>
                              </a:cubicBezTo>
                              <a:cubicBezTo>
                                <a:pt x="3069" y="309"/>
                                <a:pt x="3087" y="295"/>
                                <a:pt x="3100" y="270"/>
                              </a:cubicBezTo>
                              <a:cubicBezTo>
                                <a:pt x="3102" y="261"/>
                                <a:pt x="3102" y="261"/>
                                <a:pt x="3102" y="261"/>
                              </a:cubicBezTo>
                              <a:cubicBezTo>
                                <a:pt x="3102" y="250"/>
                                <a:pt x="3092" y="244"/>
                                <a:pt x="3082" y="244"/>
                              </a:cubicBezTo>
                              <a:cubicBezTo>
                                <a:pt x="3061" y="244"/>
                                <a:pt x="3067" y="271"/>
                                <a:pt x="3040" y="271"/>
                              </a:cubicBezTo>
                              <a:cubicBezTo>
                                <a:pt x="3037" y="271"/>
                                <a:pt x="3037" y="271"/>
                                <a:pt x="3037" y="271"/>
                              </a:cubicBezTo>
                              <a:cubicBezTo>
                                <a:pt x="3021" y="271"/>
                                <a:pt x="3009" y="260"/>
                                <a:pt x="3009" y="244"/>
                              </a:cubicBezTo>
                              <a:cubicBezTo>
                                <a:pt x="3009" y="230"/>
                                <a:pt x="3009" y="230"/>
                                <a:pt x="3009" y="230"/>
                              </a:cubicBezTo>
                              <a:cubicBezTo>
                                <a:pt x="3087" y="230"/>
                                <a:pt x="3087" y="230"/>
                                <a:pt x="3087" y="230"/>
                              </a:cubicBezTo>
                              <a:cubicBezTo>
                                <a:pt x="3097" y="230"/>
                                <a:pt x="3106" y="221"/>
                                <a:pt x="3106" y="211"/>
                              </a:cubicBezTo>
                              <a:cubicBezTo>
                                <a:pt x="3106" y="178"/>
                                <a:pt x="3106" y="178"/>
                                <a:pt x="3106" y="178"/>
                              </a:cubicBezTo>
                              <a:cubicBezTo>
                                <a:pt x="3106" y="139"/>
                                <a:pt x="3077" y="112"/>
                                <a:pt x="3040" y="112"/>
                              </a:cubicBezTo>
                              <a:close/>
                              <a:moveTo>
                                <a:pt x="3068" y="194"/>
                              </a:moveTo>
                              <a:cubicBezTo>
                                <a:pt x="3009" y="194"/>
                                <a:pt x="3009" y="194"/>
                                <a:pt x="3009" y="194"/>
                              </a:cubicBezTo>
                              <a:cubicBezTo>
                                <a:pt x="3009" y="176"/>
                                <a:pt x="3009" y="176"/>
                                <a:pt x="3009" y="176"/>
                              </a:cubicBezTo>
                              <a:cubicBezTo>
                                <a:pt x="3009" y="161"/>
                                <a:pt x="3021" y="150"/>
                                <a:pt x="3037" y="150"/>
                              </a:cubicBezTo>
                              <a:cubicBezTo>
                                <a:pt x="3041" y="150"/>
                                <a:pt x="3041" y="150"/>
                                <a:pt x="3041" y="150"/>
                              </a:cubicBezTo>
                              <a:cubicBezTo>
                                <a:pt x="3055" y="150"/>
                                <a:pt x="3068" y="161"/>
                                <a:pt x="3068" y="178"/>
                              </a:cubicBezTo>
                              <a:lnTo>
                                <a:pt x="3068" y="194"/>
                              </a:lnTo>
                              <a:close/>
                              <a:moveTo>
                                <a:pt x="6959" y="150"/>
                              </a:moveTo>
                              <a:cubicBezTo>
                                <a:pt x="6948" y="150"/>
                                <a:pt x="6939" y="154"/>
                                <a:pt x="6939" y="168"/>
                              </a:cubicBezTo>
                              <a:cubicBezTo>
                                <a:pt x="6939" y="289"/>
                                <a:pt x="6939" y="289"/>
                                <a:pt x="6939" y="289"/>
                              </a:cubicBezTo>
                              <a:cubicBezTo>
                                <a:pt x="6939" y="302"/>
                                <a:pt x="6929" y="309"/>
                                <a:pt x="6919" y="309"/>
                              </a:cubicBezTo>
                              <a:cubicBezTo>
                                <a:pt x="6909" y="309"/>
                                <a:pt x="6900" y="302"/>
                                <a:pt x="6900" y="289"/>
                              </a:cubicBezTo>
                              <a:cubicBezTo>
                                <a:pt x="6900" y="131"/>
                                <a:pt x="6900" y="131"/>
                                <a:pt x="6900" y="131"/>
                              </a:cubicBezTo>
                              <a:cubicBezTo>
                                <a:pt x="6900" y="118"/>
                                <a:pt x="6909" y="112"/>
                                <a:pt x="6919" y="112"/>
                              </a:cubicBezTo>
                              <a:cubicBezTo>
                                <a:pt x="6928" y="112"/>
                                <a:pt x="6935" y="114"/>
                                <a:pt x="6939" y="120"/>
                              </a:cubicBezTo>
                              <a:cubicBezTo>
                                <a:pt x="6943" y="114"/>
                                <a:pt x="6953" y="112"/>
                                <a:pt x="6958" y="112"/>
                              </a:cubicBezTo>
                              <a:cubicBezTo>
                                <a:pt x="6991" y="112"/>
                                <a:pt x="7003" y="129"/>
                                <a:pt x="7007" y="143"/>
                              </a:cubicBezTo>
                              <a:cubicBezTo>
                                <a:pt x="7008" y="148"/>
                                <a:pt x="7008" y="148"/>
                                <a:pt x="7008" y="148"/>
                              </a:cubicBezTo>
                              <a:cubicBezTo>
                                <a:pt x="7008" y="158"/>
                                <a:pt x="6997" y="164"/>
                                <a:pt x="6987" y="164"/>
                              </a:cubicBezTo>
                              <a:cubicBezTo>
                                <a:pt x="6970" y="164"/>
                                <a:pt x="6981" y="150"/>
                                <a:pt x="6959" y="150"/>
                              </a:cubicBezTo>
                              <a:close/>
                              <a:moveTo>
                                <a:pt x="7871" y="19"/>
                              </a:moveTo>
                              <a:cubicBezTo>
                                <a:pt x="7871" y="350"/>
                                <a:pt x="7871" y="350"/>
                                <a:pt x="7871" y="350"/>
                              </a:cubicBezTo>
                              <a:cubicBezTo>
                                <a:pt x="7871" y="363"/>
                                <a:pt x="7862" y="369"/>
                                <a:pt x="7852" y="369"/>
                              </a:cubicBezTo>
                              <a:cubicBezTo>
                                <a:pt x="7843" y="369"/>
                                <a:pt x="7833" y="363"/>
                                <a:pt x="7833" y="350"/>
                              </a:cubicBezTo>
                              <a:cubicBezTo>
                                <a:pt x="7833" y="19"/>
                                <a:pt x="7833" y="19"/>
                                <a:pt x="7833" y="19"/>
                              </a:cubicBezTo>
                              <a:cubicBezTo>
                                <a:pt x="7833" y="6"/>
                                <a:pt x="7842" y="0"/>
                                <a:pt x="7852" y="0"/>
                              </a:cubicBezTo>
                              <a:cubicBezTo>
                                <a:pt x="7861" y="0"/>
                                <a:pt x="7871" y="6"/>
                                <a:pt x="7871" y="19"/>
                              </a:cubicBezTo>
                              <a:close/>
                              <a:moveTo>
                                <a:pt x="7666" y="289"/>
                              </a:moveTo>
                              <a:cubicBezTo>
                                <a:pt x="7666" y="298"/>
                                <a:pt x="7659" y="308"/>
                                <a:pt x="7647" y="308"/>
                              </a:cubicBezTo>
                              <a:cubicBezTo>
                                <a:pt x="7616" y="308"/>
                                <a:pt x="7592" y="284"/>
                                <a:pt x="7592" y="253"/>
                              </a:cubicBezTo>
                              <a:cubicBezTo>
                                <a:pt x="7592" y="151"/>
                                <a:pt x="7592" y="151"/>
                                <a:pt x="7592" y="151"/>
                              </a:cubicBezTo>
                              <a:cubicBezTo>
                                <a:pt x="7586" y="151"/>
                                <a:pt x="7586" y="151"/>
                                <a:pt x="7586" y="151"/>
                              </a:cubicBezTo>
                              <a:cubicBezTo>
                                <a:pt x="7573" y="151"/>
                                <a:pt x="7567" y="141"/>
                                <a:pt x="7567" y="132"/>
                              </a:cubicBezTo>
                              <a:cubicBezTo>
                                <a:pt x="7567" y="122"/>
                                <a:pt x="7573" y="113"/>
                                <a:pt x="7586" y="113"/>
                              </a:cubicBezTo>
                              <a:cubicBezTo>
                                <a:pt x="7592" y="113"/>
                                <a:pt x="7592" y="113"/>
                                <a:pt x="7592" y="113"/>
                              </a:cubicBezTo>
                              <a:cubicBezTo>
                                <a:pt x="7592" y="47"/>
                                <a:pt x="7592" y="47"/>
                                <a:pt x="7592" y="47"/>
                              </a:cubicBezTo>
                              <a:cubicBezTo>
                                <a:pt x="7592" y="34"/>
                                <a:pt x="7602" y="28"/>
                                <a:pt x="7611" y="28"/>
                              </a:cubicBezTo>
                              <a:cubicBezTo>
                                <a:pt x="7621" y="28"/>
                                <a:pt x="7631" y="34"/>
                                <a:pt x="7631" y="47"/>
                              </a:cubicBezTo>
                              <a:cubicBezTo>
                                <a:pt x="7631" y="113"/>
                                <a:pt x="7631" y="113"/>
                                <a:pt x="7631" y="113"/>
                              </a:cubicBezTo>
                              <a:cubicBezTo>
                                <a:pt x="7645" y="113"/>
                                <a:pt x="7645" y="113"/>
                                <a:pt x="7645" y="113"/>
                              </a:cubicBezTo>
                              <a:cubicBezTo>
                                <a:pt x="7657" y="113"/>
                                <a:pt x="7664" y="122"/>
                                <a:pt x="7664" y="132"/>
                              </a:cubicBezTo>
                              <a:cubicBezTo>
                                <a:pt x="7664" y="141"/>
                                <a:pt x="7657" y="151"/>
                                <a:pt x="7645" y="151"/>
                              </a:cubicBezTo>
                              <a:cubicBezTo>
                                <a:pt x="7631" y="151"/>
                                <a:pt x="7631" y="151"/>
                                <a:pt x="7631" y="151"/>
                              </a:cubicBezTo>
                              <a:cubicBezTo>
                                <a:pt x="7631" y="253"/>
                                <a:pt x="7631" y="253"/>
                                <a:pt x="7631" y="253"/>
                              </a:cubicBezTo>
                              <a:cubicBezTo>
                                <a:pt x="7631" y="260"/>
                                <a:pt x="7637" y="270"/>
                                <a:pt x="7647" y="270"/>
                              </a:cubicBezTo>
                              <a:cubicBezTo>
                                <a:pt x="7659" y="270"/>
                                <a:pt x="7666" y="280"/>
                                <a:pt x="7666" y="289"/>
                              </a:cubicBezTo>
                              <a:close/>
                              <a:moveTo>
                                <a:pt x="2580" y="28"/>
                              </a:moveTo>
                              <a:cubicBezTo>
                                <a:pt x="2577" y="28"/>
                                <a:pt x="2577" y="28"/>
                                <a:pt x="2577" y="28"/>
                              </a:cubicBezTo>
                              <a:cubicBezTo>
                                <a:pt x="2533" y="28"/>
                                <a:pt x="2498" y="61"/>
                                <a:pt x="2498" y="104"/>
                              </a:cubicBezTo>
                              <a:cubicBezTo>
                                <a:pt x="2498" y="232"/>
                                <a:pt x="2498" y="232"/>
                                <a:pt x="2498" y="232"/>
                              </a:cubicBezTo>
                              <a:cubicBezTo>
                                <a:pt x="2498" y="276"/>
                                <a:pt x="2533" y="309"/>
                                <a:pt x="2576" y="309"/>
                              </a:cubicBezTo>
                              <a:cubicBezTo>
                                <a:pt x="2580" y="309"/>
                                <a:pt x="2580" y="309"/>
                                <a:pt x="2580" y="309"/>
                              </a:cubicBezTo>
                              <a:cubicBezTo>
                                <a:pt x="2623" y="309"/>
                                <a:pt x="2658" y="276"/>
                                <a:pt x="2658" y="232"/>
                              </a:cubicBezTo>
                              <a:cubicBezTo>
                                <a:pt x="2658" y="104"/>
                                <a:pt x="2658" y="104"/>
                                <a:pt x="2658" y="104"/>
                              </a:cubicBezTo>
                              <a:cubicBezTo>
                                <a:pt x="2658" y="61"/>
                                <a:pt x="2623" y="28"/>
                                <a:pt x="2580" y="28"/>
                              </a:cubicBezTo>
                              <a:close/>
                              <a:moveTo>
                                <a:pt x="2620" y="232"/>
                              </a:moveTo>
                              <a:cubicBezTo>
                                <a:pt x="2620" y="254"/>
                                <a:pt x="2602" y="271"/>
                                <a:pt x="2580" y="271"/>
                              </a:cubicBezTo>
                              <a:cubicBezTo>
                                <a:pt x="2576" y="271"/>
                                <a:pt x="2576" y="271"/>
                                <a:pt x="2576" y="271"/>
                              </a:cubicBezTo>
                              <a:cubicBezTo>
                                <a:pt x="2555" y="271"/>
                                <a:pt x="2537" y="254"/>
                                <a:pt x="2537" y="232"/>
                              </a:cubicBezTo>
                              <a:cubicBezTo>
                                <a:pt x="2537" y="104"/>
                                <a:pt x="2537" y="104"/>
                                <a:pt x="2537" y="104"/>
                              </a:cubicBezTo>
                              <a:cubicBezTo>
                                <a:pt x="2537" y="83"/>
                                <a:pt x="2555" y="66"/>
                                <a:pt x="2576" y="66"/>
                              </a:cubicBezTo>
                              <a:cubicBezTo>
                                <a:pt x="2580" y="66"/>
                                <a:pt x="2580" y="66"/>
                                <a:pt x="2580" y="66"/>
                              </a:cubicBezTo>
                              <a:cubicBezTo>
                                <a:pt x="2602" y="66"/>
                                <a:pt x="2620" y="82"/>
                                <a:pt x="2620" y="104"/>
                              </a:cubicBezTo>
                              <a:lnTo>
                                <a:pt x="2620" y="232"/>
                              </a:lnTo>
                              <a:close/>
                              <a:moveTo>
                                <a:pt x="15858" y="178"/>
                              </a:moveTo>
                              <a:cubicBezTo>
                                <a:pt x="15858" y="290"/>
                                <a:pt x="15858" y="290"/>
                                <a:pt x="15858" y="290"/>
                              </a:cubicBezTo>
                              <a:cubicBezTo>
                                <a:pt x="15858" y="303"/>
                                <a:pt x="15848" y="309"/>
                                <a:pt x="15839" y="309"/>
                              </a:cubicBezTo>
                              <a:cubicBezTo>
                                <a:pt x="15830" y="309"/>
                                <a:pt x="15820" y="303"/>
                                <a:pt x="15820" y="290"/>
                              </a:cubicBezTo>
                              <a:cubicBezTo>
                                <a:pt x="15820" y="178"/>
                                <a:pt x="15820" y="178"/>
                                <a:pt x="15820" y="178"/>
                              </a:cubicBezTo>
                              <a:cubicBezTo>
                                <a:pt x="15820" y="162"/>
                                <a:pt x="15808" y="150"/>
                                <a:pt x="15792" y="150"/>
                              </a:cubicBezTo>
                              <a:cubicBezTo>
                                <a:pt x="15788" y="150"/>
                                <a:pt x="15788" y="150"/>
                                <a:pt x="15788" y="150"/>
                              </a:cubicBezTo>
                              <a:cubicBezTo>
                                <a:pt x="15773" y="150"/>
                                <a:pt x="15760" y="162"/>
                                <a:pt x="15760" y="178"/>
                              </a:cubicBezTo>
                              <a:cubicBezTo>
                                <a:pt x="15760" y="290"/>
                                <a:pt x="15760" y="290"/>
                                <a:pt x="15760" y="290"/>
                              </a:cubicBezTo>
                              <a:cubicBezTo>
                                <a:pt x="15760" y="303"/>
                                <a:pt x="15751" y="309"/>
                                <a:pt x="15741" y="309"/>
                              </a:cubicBezTo>
                              <a:cubicBezTo>
                                <a:pt x="15732" y="309"/>
                                <a:pt x="15722" y="303"/>
                                <a:pt x="15722" y="290"/>
                              </a:cubicBezTo>
                              <a:cubicBezTo>
                                <a:pt x="15722" y="131"/>
                                <a:pt x="15722" y="131"/>
                                <a:pt x="15722" y="131"/>
                              </a:cubicBezTo>
                              <a:cubicBezTo>
                                <a:pt x="15722" y="118"/>
                                <a:pt x="15732" y="112"/>
                                <a:pt x="15741" y="112"/>
                              </a:cubicBezTo>
                              <a:cubicBezTo>
                                <a:pt x="15748" y="112"/>
                                <a:pt x="15756" y="114"/>
                                <a:pt x="15760" y="122"/>
                              </a:cubicBezTo>
                              <a:cubicBezTo>
                                <a:pt x="15772" y="112"/>
                                <a:pt x="15780" y="112"/>
                                <a:pt x="15788" y="112"/>
                              </a:cubicBezTo>
                              <a:cubicBezTo>
                                <a:pt x="15792" y="112"/>
                                <a:pt x="15792" y="112"/>
                                <a:pt x="15792" y="112"/>
                              </a:cubicBezTo>
                              <a:cubicBezTo>
                                <a:pt x="15831" y="112"/>
                                <a:pt x="15858" y="141"/>
                                <a:pt x="15858" y="178"/>
                              </a:cubicBezTo>
                              <a:close/>
                              <a:moveTo>
                                <a:pt x="15668" y="47"/>
                              </a:moveTo>
                              <a:cubicBezTo>
                                <a:pt x="15668" y="56"/>
                                <a:pt x="15668" y="56"/>
                                <a:pt x="15668" y="56"/>
                              </a:cubicBezTo>
                              <a:cubicBezTo>
                                <a:pt x="15668" y="68"/>
                                <a:pt x="15658" y="74"/>
                                <a:pt x="15649" y="74"/>
                              </a:cubicBezTo>
                              <a:cubicBezTo>
                                <a:pt x="15639" y="74"/>
                                <a:pt x="15630" y="68"/>
                                <a:pt x="15630" y="56"/>
                              </a:cubicBezTo>
                              <a:cubicBezTo>
                                <a:pt x="15630" y="47"/>
                                <a:pt x="15630" y="47"/>
                                <a:pt x="15630" y="47"/>
                              </a:cubicBezTo>
                              <a:cubicBezTo>
                                <a:pt x="15630" y="34"/>
                                <a:pt x="15639" y="28"/>
                                <a:pt x="15649" y="28"/>
                              </a:cubicBezTo>
                              <a:cubicBezTo>
                                <a:pt x="15658" y="28"/>
                                <a:pt x="15668" y="34"/>
                                <a:pt x="15668" y="47"/>
                              </a:cubicBezTo>
                              <a:close/>
                              <a:moveTo>
                                <a:pt x="15668" y="131"/>
                              </a:moveTo>
                              <a:cubicBezTo>
                                <a:pt x="15668" y="290"/>
                                <a:pt x="15668" y="290"/>
                                <a:pt x="15668" y="290"/>
                              </a:cubicBezTo>
                              <a:cubicBezTo>
                                <a:pt x="15668" y="303"/>
                                <a:pt x="15658" y="309"/>
                                <a:pt x="15649" y="309"/>
                              </a:cubicBezTo>
                              <a:cubicBezTo>
                                <a:pt x="15639" y="309"/>
                                <a:pt x="15630" y="303"/>
                                <a:pt x="15630" y="290"/>
                              </a:cubicBezTo>
                              <a:cubicBezTo>
                                <a:pt x="15630" y="131"/>
                                <a:pt x="15630" y="131"/>
                                <a:pt x="15630" y="131"/>
                              </a:cubicBezTo>
                              <a:cubicBezTo>
                                <a:pt x="15630" y="118"/>
                                <a:pt x="15639" y="112"/>
                                <a:pt x="15649" y="112"/>
                              </a:cubicBezTo>
                              <a:cubicBezTo>
                                <a:pt x="15658" y="112"/>
                                <a:pt x="15668" y="118"/>
                                <a:pt x="15668" y="131"/>
                              </a:cubicBezTo>
                              <a:close/>
                              <a:moveTo>
                                <a:pt x="7513" y="309"/>
                              </a:moveTo>
                              <a:cubicBezTo>
                                <a:pt x="7504" y="309"/>
                                <a:pt x="7494" y="303"/>
                                <a:pt x="7494" y="290"/>
                              </a:cubicBezTo>
                              <a:cubicBezTo>
                                <a:pt x="7494" y="177"/>
                                <a:pt x="7494" y="177"/>
                                <a:pt x="7494" y="177"/>
                              </a:cubicBezTo>
                              <a:cubicBezTo>
                                <a:pt x="7494" y="159"/>
                                <a:pt x="7480" y="150"/>
                                <a:pt x="7466" y="150"/>
                              </a:cubicBezTo>
                              <a:cubicBezTo>
                                <a:pt x="7465" y="150"/>
                                <a:pt x="7465" y="150"/>
                                <a:pt x="7465" y="150"/>
                              </a:cubicBezTo>
                              <a:cubicBezTo>
                                <a:pt x="7446" y="150"/>
                                <a:pt x="7435" y="163"/>
                                <a:pt x="7435" y="180"/>
                              </a:cubicBezTo>
                              <a:cubicBezTo>
                                <a:pt x="7435" y="290"/>
                                <a:pt x="7435" y="290"/>
                                <a:pt x="7435" y="290"/>
                              </a:cubicBezTo>
                              <a:cubicBezTo>
                                <a:pt x="7435" y="303"/>
                                <a:pt x="7425" y="309"/>
                                <a:pt x="7416" y="309"/>
                              </a:cubicBezTo>
                              <a:cubicBezTo>
                                <a:pt x="7406" y="309"/>
                                <a:pt x="7397" y="303"/>
                                <a:pt x="7397" y="290"/>
                              </a:cubicBezTo>
                              <a:cubicBezTo>
                                <a:pt x="7397" y="47"/>
                                <a:pt x="7397" y="47"/>
                                <a:pt x="7397" y="47"/>
                              </a:cubicBezTo>
                              <a:cubicBezTo>
                                <a:pt x="7397" y="34"/>
                                <a:pt x="7406" y="28"/>
                                <a:pt x="7416" y="28"/>
                              </a:cubicBezTo>
                              <a:cubicBezTo>
                                <a:pt x="7425" y="28"/>
                                <a:pt x="7435" y="34"/>
                                <a:pt x="7435" y="47"/>
                              </a:cubicBezTo>
                              <a:cubicBezTo>
                                <a:pt x="7435" y="122"/>
                                <a:pt x="7435" y="122"/>
                                <a:pt x="7435" y="122"/>
                              </a:cubicBezTo>
                              <a:cubicBezTo>
                                <a:pt x="7443" y="114"/>
                                <a:pt x="7457" y="112"/>
                                <a:pt x="7463" y="112"/>
                              </a:cubicBezTo>
                              <a:cubicBezTo>
                                <a:pt x="7468" y="112"/>
                                <a:pt x="7468" y="112"/>
                                <a:pt x="7468" y="112"/>
                              </a:cubicBezTo>
                              <a:cubicBezTo>
                                <a:pt x="7506" y="112"/>
                                <a:pt x="7533" y="141"/>
                                <a:pt x="7533" y="177"/>
                              </a:cubicBezTo>
                              <a:cubicBezTo>
                                <a:pt x="7533" y="290"/>
                                <a:pt x="7533" y="290"/>
                                <a:pt x="7533" y="290"/>
                              </a:cubicBezTo>
                              <a:cubicBezTo>
                                <a:pt x="7533" y="303"/>
                                <a:pt x="7523" y="309"/>
                                <a:pt x="7513" y="309"/>
                              </a:cubicBezTo>
                              <a:close/>
                              <a:moveTo>
                                <a:pt x="7349" y="245"/>
                              </a:moveTo>
                              <a:cubicBezTo>
                                <a:pt x="7349" y="282"/>
                                <a:pt x="7320" y="309"/>
                                <a:pt x="7283" y="309"/>
                              </a:cubicBezTo>
                              <a:cubicBezTo>
                                <a:pt x="7280" y="309"/>
                                <a:pt x="7280" y="309"/>
                                <a:pt x="7280" y="309"/>
                              </a:cubicBezTo>
                              <a:cubicBezTo>
                                <a:pt x="7243" y="309"/>
                                <a:pt x="7213" y="281"/>
                                <a:pt x="7213" y="244"/>
                              </a:cubicBezTo>
                              <a:cubicBezTo>
                                <a:pt x="7213" y="176"/>
                                <a:pt x="7213" y="176"/>
                                <a:pt x="7213" y="176"/>
                              </a:cubicBezTo>
                              <a:cubicBezTo>
                                <a:pt x="7213" y="140"/>
                                <a:pt x="7243" y="112"/>
                                <a:pt x="7280" y="112"/>
                              </a:cubicBezTo>
                              <a:cubicBezTo>
                                <a:pt x="7283" y="112"/>
                                <a:pt x="7283" y="112"/>
                                <a:pt x="7283" y="112"/>
                              </a:cubicBezTo>
                              <a:cubicBezTo>
                                <a:pt x="7320" y="112"/>
                                <a:pt x="7349" y="139"/>
                                <a:pt x="7349" y="176"/>
                              </a:cubicBezTo>
                              <a:cubicBezTo>
                                <a:pt x="7349" y="188"/>
                                <a:pt x="7340" y="195"/>
                                <a:pt x="7330" y="195"/>
                              </a:cubicBezTo>
                              <a:cubicBezTo>
                                <a:pt x="7321" y="195"/>
                                <a:pt x="7311" y="188"/>
                                <a:pt x="7311" y="176"/>
                              </a:cubicBezTo>
                              <a:cubicBezTo>
                                <a:pt x="7311" y="160"/>
                                <a:pt x="7299" y="150"/>
                                <a:pt x="7283" y="150"/>
                              </a:cubicBezTo>
                              <a:cubicBezTo>
                                <a:pt x="7280" y="150"/>
                                <a:pt x="7280" y="150"/>
                                <a:pt x="7280" y="150"/>
                              </a:cubicBezTo>
                              <a:cubicBezTo>
                                <a:pt x="7264" y="150"/>
                                <a:pt x="7252" y="161"/>
                                <a:pt x="7252" y="176"/>
                              </a:cubicBezTo>
                              <a:cubicBezTo>
                                <a:pt x="7252" y="244"/>
                                <a:pt x="7252" y="244"/>
                                <a:pt x="7252" y="244"/>
                              </a:cubicBezTo>
                              <a:cubicBezTo>
                                <a:pt x="7252" y="260"/>
                                <a:pt x="7264" y="271"/>
                                <a:pt x="7280" y="271"/>
                              </a:cubicBezTo>
                              <a:cubicBezTo>
                                <a:pt x="7283" y="271"/>
                                <a:pt x="7283" y="271"/>
                                <a:pt x="7283" y="271"/>
                              </a:cubicBezTo>
                              <a:cubicBezTo>
                                <a:pt x="7299" y="271"/>
                                <a:pt x="7311" y="260"/>
                                <a:pt x="7311" y="245"/>
                              </a:cubicBezTo>
                              <a:cubicBezTo>
                                <a:pt x="7311" y="232"/>
                                <a:pt x="7321" y="226"/>
                                <a:pt x="7330" y="226"/>
                              </a:cubicBezTo>
                              <a:cubicBezTo>
                                <a:pt x="7340" y="226"/>
                                <a:pt x="7349" y="232"/>
                                <a:pt x="7349" y="245"/>
                              </a:cubicBezTo>
                              <a:close/>
                              <a:moveTo>
                                <a:pt x="2935" y="289"/>
                              </a:moveTo>
                              <a:cubicBezTo>
                                <a:pt x="2935" y="298"/>
                                <a:pt x="2928" y="308"/>
                                <a:pt x="2915" y="308"/>
                              </a:cubicBezTo>
                              <a:cubicBezTo>
                                <a:pt x="2885" y="308"/>
                                <a:pt x="2861" y="284"/>
                                <a:pt x="2861" y="253"/>
                              </a:cubicBezTo>
                              <a:cubicBezTo>
                                <a:pt x="2861" y="151"/>
                                <a:pt x="2861" y="151"/>
                                <a:pt x="2861" y="151"/>
                              </a:cubicBezTo>
                              <a:cubicBezTo>
                                <a:pt x="2855" y="151"/>
                                <a:pt x="2855" y="151"/>
                                <a:pt x="2855" y="151"/>
                              </a:cubicBezTo>
                              <a:cubicBezTo>
                                <a:pt x="2842" y="151"/>
                                <a:pt x="2835" y="141"/>
                                <a:pt x="2835" y="132"/>
                              </a:cubicBezTo>
                              <a:cubicBezTo>
                                <a:pt x="2835" y="122"/>
                                <a:pt x="2842" y="113"/>
                                <a:pt x="2855" y="113"/>
                              </a:cubicBezTo>
                              <a:cubicBezTo>
                                <a:pt x="2861" y="113"/>
                                <a:pt x="2861" y="113"/>
                                <a:pt x="2861" y="113"/>
                              </a:cubicBezTo>
                              <a:cubicBezTo>
                                <a:pt x="2861" y="47"/>
                                <a:pt x="2861" y="47"/>
                                <a:pt x="2861" y="47"/>
                              </a:cubicBezTo>
                              <a:cubicBezTo>
                                <a:pt x="2861" y="34"/>
                                <a:pt x="2871" y="28"/>
                                <a:pt x="2880" y="28"/>
                              </a:cubicBezTo>
                              <a:cubicBezTo>
                                <a:pt x="2889" y="28"/>
                                <a:pt x="2899" y="34"/>
                                <a:pt x="2899" y="47"/>
                              </a:cubicBezTo>
                              <a:cubicBezTo>
                                <a:pt x="2899" y="113"/>
                                <a:pt x="2899" y="113"/>
                                <a:pt x="2899" y="113"/>
                              </a:cubicBezTo>
                              <a:cubicBezTo>
                                <a:pt x="2913" y="113"/>
                                <a:pt x="2913" y="113"/>
                                <a:pt x="2913" y="113"/>
                              </a:cubicBezTo>
                              <a:cubicBezTo>
                                <a:pt x="2926" y="113"/>
                                <a:pt x="2933" y="122"/>
                                <a:pt x="2933" y="132"/>
                              </a:cubicBezTo>
                              <a:cubicBezTo>
                                <a:pt x="2933" y="141"/>
                                <a:pt x="2926" y="151"/>
                                <a:pt x="2913" y="151"/>
                              </a:cubicBezTo>
                              <a:cubicBezTo>
                                <a:pt x="2899" y="151"/>
                                <a:pt x="2899" y="151"/>
                                <a:pt x="2899" y="151"/>
                              </a:cubicBezTo>
                              <a:cubicBezTo>
                                <a:pt x="2899" y="253"/>
                                <a:pt x="2899" y="253"/>
                                <a:pt x="2899" y="253"/>
                              </a:cubicBezTo>
                              <a:cubicBezTo>
                                <a:pt x="2899" y="260"/>
                                <a:pt x="2906" y="270"/>
                                <a:pt x="2915" y="270"/>
                              </a:cubicBezTo>
                              <a:cubicBezTo>
                                <a:pt x="2928" y="270"/>
                                <a:pt x="2935" y="280"/>
                                <a:pt x="2935" y="289"/>
                              </a:cubicBezTo>
                              <a:close/>
                              <a:moveTo>
                                <a:pt x="15956" y="83"/>
                              </a:moveTo>
                              <a:cubicBezTo>
                                <a:pt x="15956" y="113"/>
                                <a:pt x="15956" y="113"/>
                                <a:pt x="15956" y="113"/>
                              </a:cubicBezTo>
                              <a:cubicBezTo>
                                <a:pt x="15970" y="113"/>
                                <a:pt x="15970" y="113"/>
                                <a:pt x="15970" y="113"/>
                              </a:cubicBezTo>
                              <a:cubicBezTo>
                                <a:pt x="15982" y="113"/>
                                <a:pt x="15988" y="122"/>
                                <a:pt x="15988" y="132"/>
                              </a:cubicBezTo>
                              <a:cubicBezTo>
                                <a:pt x="15988" y="141"/>
                                <a:pt x="15982" y="151"/>
                                <a:pt x="15970" y="151"/>
                              </a:cubicBezTo>
                              <a:cubicBezTo>
                                <a:pt x="15956" y="151"/>
                                <a:pt x="15956" y="151"/>
                                <a:pt x="15956" y="151"/>
                              </a:cubicBezTo>
                              <a:cubicBezTo>
                                <a:pt x="15956" y="290"/>
                                <a:pt x="15956" y="290"/>
                                <a:pt x="15956" y="290"/>
                              </a:cubicBezTo>
                              <a:cubicBezTo>
                                <a:pt x="15956" y="303"/>
                                <a:pt x="15946" y="309"/>
                                <a:pt x="15937" y="309"/>
                              </a:cubicBezTo>
                              <a:cubicBezTo>
                                <a:pt x="15927" y="309"/>
                                <a:pt x="15918" y="303"/>
                                <a:pt x="15918" y="290"/>
                              </a:cubicBezTo>
                              <a:cubicBezTo>
                                <a:pt x="15918" y="151"/>
                                <a:pt x="15918" y="151"/>
                                <a:pt x="15918" y="151"/>
                              </a:cubicBezTo>
                              <a:cubicBezTo>
                                <a:pt x="15914" y="151"/>
                                <a:pt x="15914" y="151"/>
                                <a:pt x="15914" y="151"/>
                              </a:cubicBezTo>
                              <a:cubicBezTo>
                                <a:pt x="15901" y="151"/>
                                <a:pt x="15895" y="141"/>
                                <a:pt x="15895" y="132"/>
                              </a:cubicBezTo>
                              <a:cubicBezTo>
                                <a:pt x="15895" y="122"/>
                                <a:pt x="15901" y="113"/>
                                <a:pt x="15914" y="113"/>
                              </a:cubicBezTo>
                              <a:cubicBezTo>
                                <a:pt x="15918" y="113"/>
                                <a:pt x="15918" y="113"/>
                                <a:pt x="15918" y="113"/>
                              </a:cubicBezTo>
                              <a:cubicBezTo>
                                <a:pt x="15918" y="83"/>
                                <a:pt x="15918" y="83"/>
                                <a:pt x="15918" y="83"/>
                              </a:cubicBezTo>
                              <a:cubicBezTo>
                                <a:pt x="15918" y="52"/>
                                <a:pt x="15936" y="28"/>
                                <a:pt x="15972" y="28"/>
                              </a:cubicBezTo>
                              <a:cubicBezTo>
                                <a:pt x="15984" y="28"/>
                                <a:pt x="15990" y="37"/>
                                <a:pt x="15990" y="47"/>
                              </a:cubicBezTo>
                              <a:cubicBezTo>
                                <a:pt x="15990" y="56"/>
                                <a:pt x="15984" y="66"/>
                                <a:pt x="15972" y="66"/>
                              </a:cubicBezTo>
                              <a:cubicBezTo>
                                <a:pt x="15962" y="66"/>
                                <a:pt x="15956" y="74"/>
                                <a:pt x="15956" y="83"/>
                              </a:cubicBezTo>
                              <a:close/>
                              <a:moveTo>
                                <a:pt x="2814" y="143"/>
                              </a:moveTo>
                              <a:cubicBezTo>
                                <a:pt x="2815" y="148"/>
                                <a:pt x="2815" y="148"/>
                                <a:pt x="2815" y="148"/>
                              </a:cubicBezTo>
                              <a:cubicBezTo>
                                <a:pt x="2815" y="158"/>
                                <a:pt x="2804" y="164"/>
                                <a:pt x="2795" y="164"/>
                              </a:cubicBezTo>
                              <a:cubicBezTo>
                                <a:pt x="2777" y="164"/>
                                <a:pt x="2788" y="150"/>
                                <a:pt x="2766" y="150"/>
                              </a:cubicBezTo>
                              <a:cubicBezTo>
                                <a:pt x="2755" y="150"/>
                                <a:pt x="2746" y="154"/>
                                <a:pt x="2746" y="168"/>
                              </a:cubicBezTo>
                              <a:cubicBezTo>
                                <a:pt x="2746" y="289"/>
                                <a:pt x="2746" y="289"/>
                                <a:pt x="2746" y="289"/>
                              </a:cubicBezTo>
                              <a:cubicBezTo>
                                <a:pt x="2746" y="302"/>
                                <a:pt x="2736" y="309"/>
                                <a:pt x="2726" y="309"/>
                              </a:cubicBezTo>
                              <a:cubicBezTo>
                                <a:pt x="2717" y="309"/>
                                <a:pt x="2707" y="302"/>
                                <a:pt x="2707" y="289"/>
                              </a:cubicBezTo>
                              <a:cubicBezTo>
                                <a:pt x="2707" y="131"/>
                                <a:pt x="2707" y="131"/>
                                <a:pt x="2707" y="131"/>
                              </a:cubicBezTo>
                              <a:cubicBezTo>
                                <a:pt x="2707" y="118"/>
                                <a:pt x="2717" y="112"/>
                                <a:pt x="2727" y="112"/>
                              </a:cubicBezTo>
                              <a:cubicBezTo>
                                <a:pt x="2735" y="112"/>
                                <a:pt x="2743" y="114"/>
                                <a:pt x="2746" y="120"/>
                              </a:cubicBezTo>
                              <a:cubicBezTo>
                                <a:pt x="2750" y="114"/>
                                <a:pt x="2760" y="112"/>
                                <a:pt x="2765" y="112"/>
                              </a:cubicBezTo>
                              <a:cubicBezTo>
                                <a:pt x="2798" y="112"/>
                                <a:pt x="2810" y="129"/>
                                <a:pt x="2814" y="143"/>
                              </a:cubicBezTo>
                              <a:close/>
                              <a:moveTo>
                                <a:pt x="7166" y="270"/>
                              </a:moveTo>
                              <a:cubicBezTo>
                                <a:pt x="7168" y="261"/>
                                <a:pt x="7168" y="261"/>
                                <a:pt x="7168" y="261"/>
                              </a:cubicBezTo>
                              <a:cubicBezTo>
                                <a:pt x="7168" y="250"/>
                                <a:pt x="7158" y="244"/>
                                <a:pt x="7148" y="244"/>
                              </a:cubicBezTo>
                              <a:cubicBezTo>
                                <a:pt x="7127" y="244"/>
                                <a:pt x="7134" y="271"/>
                                <a:pt x="7106" y="271"/>
                              </a:cubicBezTo>
                              <a:cubicBezTo>
                                <a:pt x="7103" y="271"/>
                                <a:pt x="7103" y="271"/>
                                <a:pt x="7103" y="271"/>
                              </a:cubicBezTo>
                              <a:cubicBezTo>
                                <a:pt x="7087" y="271"/>
                                <a:pt x="7075" y="260"/>
                                <a:pt x="7075" y="244"/>
                              </a:cubicBezTo>
                              <a:cubicBezTo>
                                <a:pt x="7075" y="230"/>
                                <a:pt x="7075" y="230"/>
                                <a:pt x="7075" y="230"/>
                              </a:cubicBezTo>
                              <a:cubicBezTo>
                                <a:pt x="7153" y="230"/>
                                <a:pt x="7153" y="230"/>
                                <a:pt x="7153" y="230"/>
                              </a:cubicBezTo>
                              <a:cubicBezTo>
                                <a:pt x="7164" y="230"/>
                                <a:pt x="7173" y="221"/>
                                <a:pt x="7173" y="211"/>
                              </a:cubicBezTo>
                              <a:cubicBezTo>
                                <a:pt x="7173" y="178"/>
                                <a:pt x="7173" y="178"/>
                                <a:pt x="7173" y="178"/>
                              </a:cubicBezTo>
                              <a:cubicBezTo>
                                <a:pt x="7173" y="139"/>
                                <a:pt x="7143" y="112"/>
                                <a:pt x="7106" y="112"/>
                              </a:cubicBezTo>
                              <a:cubicBezTo>
                                <a:pt x="7103" y="112"/>
                                <a:pt x="7103" y="112"/>
                                <a:pt x="7103" y="112"/>
                              </a:cubicBezTo>
                              <a:cubicBezTo>
                                <a:pt x="7067" y="112"/>
                                <a:pt x="7037" y="140"/>
                                <a:pt x="7037" y="176"/>
                              </a:cubicBezTo>
                              <a:cubicBezTo>
                                <a:pt x="7037" y="244"/>
                                <a:pt x="7037" y="244"/>
                                <a:pt x="7037" y="244"/>
                              </a:cubicBezTo>
                              <a:cubicBezTo>
                                <a:pt x="7037" y="281"/>
                                <a:pt x="7066" y="309"/>
                                <a:pt x="7103" y="309"/>
                              </a:cubicBezTo>
                              <a:cubicBezTo>
                                <a:pt x="7106" y="309"/>
                                <a:pt x="7106" y="309"/>
                                <a:pt x="7106" y="309"/>
                              </a:cubicBezTo>
                              <a:cubicBezTo>
                                <a:pt x="7135" y="309"/>
                                <a:pt x="7153" y="295"/>
                                <a:pt x="7166" y="270"/>
                              </a:cubicBezTo>
                              <a:close/>
                              <a:moveTo>
                                <a:pt x="7075" y="176"/>
                              </a:moveTo>
                              <a:cubicBezTo>
                                <a:pt x="7075" y="161"/>
                                <a:pt x="7088" y="150"/>
                                <a:pt x="7103" y="150"/>
                              </a:cubicBezTo>
                              <a:cubicBezTo>
                                <a:pt x="7107" y="150"/>
                                <a:pt x="7107" y="150"/>
                                <a:pt x="7107" y="150"/>
                              </a:cubicBezTo>
                              <a:cubicBezTo>
                                <a:pt x="7121" y="150"/>
                                <a:pt x="7134" y="161"/>
                                <a:pt x="7134" y="178"/>
                              </a:cubicBezTo>
                              <a:cubicBezTo>
                                <a:pt x="7134" y="194"/>
                                <a:pt x="7134" y="194"/>
                                <a:pt x="7134" y="194"/>
                              </a:cubicBezTo>
                              <a:cubicBezTo>
                                <a:pt x="7075" y="194"/>
                                <a:pt x="7075" y="194"/>
                                <a:pt x="7075" y="194"/>
                              </a:cubicBezTo>
                              <a:lnTo>
                                <a:pt x="7075" y="176"/>
                              </a:lnTo>
                              <a:close/>
                              <a:moveTo>
                                <a:pt x="4341" y="178"/>
                              </a:moveTo>
                              <a:cubicBezTo>
                                <a:pt x="4341" y="290"/>
                                <a:pt x="4341" y="290"/>
                                <a:pt x="4341" y="290"/>
                              </a:cubicBezTo>
                              <a:cubicBezTo>
                                <a:pt x="4341" y="303"/>
                                <a:pt x="4332" y="309"/>
                                <a:pt x="4322" y="309"/>
                              </a:cubicBezTo>
                              <a:cubicBezTo>
                                <a:pt x="4313" y="309"/>
                                <a:pt x="4303" y="303"/>
                                <a:pt x="4303" y="290"/>
                              </a:cubicBezTo>
                              <a:cubicBezTo>
                                <a:pt x="4303" y="178"/>
                                <a:pt x="4303" y="178"/>
                                <a:pt x="4303" y="178"/>
                              </a:cubicBezTo>
                              <a:cubicBezTo>
                                <a:pt x="4303" y="162"/>
                                <a:pt x="4291" y="150"/>
                                <a:pt x="4275" y="150"/>
                              </a:cubicBezTo>
                              <a:cubicBezTo>
                                <a:pt x="4272" y="150"/>
                                <a:pt x="4272" y="150"/>
                                <a:pt x="4272" y="150"/>
                              </a:cubicBezTo>
                              <a:cubicBezTo>
                                <a:pt x="4256" y="150"/>
                                <a:pt x="4244" y="162"/>
                                <a:pt x="4244" y="178"/>
                              </a:cubicBezTo>
                              <a:cubicBezTo>
                                <a:pt x="4244" y="290"/>
                                <a:pt x="4244" y="290"/>
                                <a:pt x="4244" y="290"/>
                              </a:cubicBezTo>
                              <a:cubicBezTo>
                                <a:pt x="4244" y="303"/>
                                <a:pt x="4234" y="309"/>
                                <a:pt x="4225" y="309"/>
                              </a:cubicBezTo>
                              <a:cubicBezTo>
                                <a:pt x="4215" y="309"/>
                                <a:pt x="4205" y="303"/>
                                <a:pt x="4205" y="290"/>
                              </a:cubicBezTo>
                              <a:cubicBezTo>
                                <a:pt x="4205" y="131"/>
                                <a:pt x="4205" y="131"/>
                                <a:pt x="4205" y="131"/>
                              </a:cubicBezTo>
                              <a:cubicBezTo>
                                <a:pt x="4205" y="118"/>
                                <a:pt x="4215" y="112"/>
                                <a:pt x="4225" y="112"/>
                              </a:cubicBezTo>
                              <a:cubicBezTo>
                                <a:pt x="4232" y="112"/>
                                <a:pt x="4239" y="114"/>
                                <a:pt x="4244" y="122"/>
                              </a:cubicBezTo>
                              <a:cubicBezTo>
                                <a:pt x="4255" y="112"/>
                                <a:pt x="4263" y="112"/>
                                <a:pt x="4272" y="112"/>
                              </a:cubicBezTo>
                              <a:cubicBezTo>
                                <a:pt x="4275" y="112"/>
                                <a:pt x="4275" y="112"/>
                                <a:pt x="4275" y="112"/>
                              </a:cubicBezTo>
                              <a:cubicBezTo>
                                <a:pt x="4315" y="112"/>
                                <a:pt x="4341" y="141"/>
                                <a:pt x="4341" y="178"/>
                              </a:cubicBezTo>
                              <a:close/>
                              <a:moveTo>
                                <a:pt x="5490" y="181"/>
                              </a:moveTo>
                              <a:cubicBezTo>
                                <a:pt x="5490" y="242"/>
                                <a:pt x="5490" y="242"/>
                                <a:pt x="5490" y="242"/>
                              </a:cubicBezTo>
                              <a:cubicBezTo>
                                <a:pt x="5490" y="279"/>
                                <a:pt x="5460" y="309"/>
                                <a:pt x="5423" y="309"/>
                              </a:cubicBezTo>
                              <a:cubicBezTo>
                                <a:pt x="5419" y="309"/>
                                <a:pt x="5419" y="309"/>
                                <a:pt x="5419" y="309"/>
                              </a:cubicBezTo>
                              <a:cubicBezTo>
                                <a:pt x="5381" y="309"/>
                                <a:pt x="5354" y="281"/>
                                <a:pt x="5354" y="242"/>
                              </a:cubicBezTo>
                              <a:cubicBezTo>
                                <a:pt x="5354" y="229"/>
                                <a:pt x="5363" y="223"/>
                                <a:pt x="5373" y="223"/>
                              </a:cubicBezTo>
                              <a:cubicBezTo>
                                <a:pt x="5383" y="223"/>
                                <a:pt x="5392" y="229"/>
                                <a:pt x="5392" y="242"/>
                              </a:cubicBezTo>
                              <a:cubicBezTo>
                                <a:pt x="5392" y="260"/>
                                <a:pt x="5403" y="271"/>
                                <a:pt x="5419" y="271"/>
                              </a:cubicBezTo>
                              <a:cubicBezTo>
                                <a:pt x="5423" y="271"/>
                                <a:pt x="5423" y="271"/>
                                <a:pt x="5423" y="271"/>
                              </a:cubicBezTo>
                              <a:cubicBezTo>
                                <a:pt x="5439" y="271"/>
                                <a:pt x="5451" y="258"/>
                                <a:pt x="5451" y="242"/>
                              </a:cubicBezTo>
                              <a:cubicBezTo>
                                <a:pt x="5451" y="181"/>
                                <a:pt x="5451" y="181"/>
                                <a:pt x="5451" y="181"/>
                              </a:cubicBezTo>
                              <a:cubicBezTo>
                                <a:pt x="5451" y="165"/>
                                <a:pt x="5439" y="152"/>
                                <a:pt x="5423" y="152"/>
                              </a:cubicBezTo>
                              <a:cubicBezTo>
                                <a:pt x="5419" y="152"/>
                                <a:pt x="5419" y="152"/>
                                <a:pt x="5419" y="152"/>
                              </a:cubicBezTo>
                              <a:cubicBezTo>
                                <a:pt x="5408" y="152"/>
                                <a:pt x="5399" y="155"/>
                                <a:pt x="5391" y="168"/>
                              </a:cubicBezTo>
                              <a:cubicBezTo>
                                <a:pt x="5389" y="173"/>
                                <a:pt x="5382" y="176"/>
                                <a:pt x="5375" y="176"/>
                              </a:cubicBezTo>
                              <a:cubicBezTo>
                                <a:pt x="5366" y="176"/>
                                <a:pt x="5356" y="171"/>
                                <a:pt x="5356" y="156"/>
                              </a:cubicBezTo>
                              <a:cubicBezTo>
                                <a:pt x="5356" y="50"/>
                                <a:pt x="5356" y="50"/>
                                <a:pt x="5356" y="50"/>
                              </a:cubicBezTo>
                              <a:cubicBezTo>
                                <a:pt x="5356" y="40"/>
                                <a:pt x="5365" y="30"/>
                                <a:pt x="5375" y="30"/>
                              </a:cubicBezTo>
                              <a:cubicBezTo>
                                <a:pt x="5462" y="30"/>
                                <a:pt x="5462" y="30"/>
                                <a:pt x="5462" y="30"/>
                              </a:cubicBezTo>
                              <a:cubicBezTo>
                                <a:pt x="5475" y="30"/>
                                <a:pt x="5481" y="40"/>
                                <a:pt x="5481" y="49"/>
                              </a:cubicBezTo>
                              <a:cubicBezTo>
                                <a:pt x="5481" y="59"/>
                                <a:pt x="5475" y="68"/>
                                <a:pt x="5462" y="68"/>
                              </a:cubicBezTo>
                              <a:cubicBezTo>
                                <a:pt x="5395" y="68"/>
                                <a:pt x="5395" y="68"/>
                                <a:pt x="5395" y="68"/>
                              </a:cubicBezTo>
                              <a:cubicBezTo>
                                <a:pt x="5395" y="121"/>
                                <a:pt x="5395" y="121"/>
                                <a:pt x="5395" y="121"/>
                              </a:cubicBezTo>
                              <a:cubicBezTo>
                                <a:pt x="5399" y="116"/>
                                <a:pt x="5410" y="114"/>
                                <a:pt x="5419" y="114"/>
                              </a:cubicBezTo>
                              <a:cubicBezTo>
                                <a:pt x="5423" y="114"/>
                                <a:pt x="5423" y="114"/>
                                <a:pt x="5423" y="114"/>
                              </a:cubicBezTo>
                              <a:cubicBezTo>
                                <a:pt x="5460" y="114"/>
                                <a:pt x="5490" y="140"/>
                                <a:pt x="5490" y="181"/>
                              </a:cubicBezTo>
                              <a:close/>
                              <a:moveTo>
                                <a:pt x="17634" y="289"/>
                              </a:moveTo>
                              <a:cubicBezTo>
                                <a:pt x="17634" y="300"/>
                                <a:pt x="17626" y="308"/>
                                <a:pt x="17614" y="308"/>
                              </a:cubicBezTo>
                              <a:cubicBezTo>
                                <a:pt x="17580" y="308"/>
                                <a:pt x="17560" y="288"/>
                                <a:pt x="17560" y="253"/>
                              </a:cubicBezTo>
                              <a:cubicBezTo>
                                <a:pt x="17560" y="47"/>
                                <a:pt x="17560" y="47"/>
                                <a:pt x="17560" y="47"/>
                              </a:cubicBezTo>
                              <a:cubicBezTo>
                                <a:pt x="17560" y="36"/>
                                <a:pt x="17568" y="28"/>
                                <a:pt x="17579" y="28"/>
                              </a:cubicBezTo>
                              <a:cubicBezTo>
                                <a:pt x="17590" y="28"/>
                                <a:pt x="17598" y="36"/>
                                <a:pt x="17598" y="47"/>
                              </a:cubicBezTo>
                              <a:cubicBezTo>
                                <a:pt x="17598" y="253"/>
                                <a:pt x="17598" y="253"/>
                                <a:pt x="17598" y="253"/>
                              </a:cubicBezTo>
                              <a:cubicBezTo>
                                <a:pt x="17598" y="262"/>
                                <a:pt x="17605" y="270"/>
                                <a:pt x="17614" y="270"/>
                              </a:cubicBezTo>
                              <a:cubicBezTo>
                                <a:pt x="17625" y="270"/>
                                <a:pt x="17634" y="278"/>
                                <a:pt x="17634" y="289"/>
                              </a:cubicBezTo>
                              <a:close/>
                              <a:moveTo>
                                <a:pt x="4941" y="28"/>
                              </a:moveTo>
                              <a:cubicBezTo>
                                <a:pt x="4937" y="28"/>
                                <a:pt x="4937" y="28"/>
                                <a:pt x="4937" y="28"/>
                              </a:cubicBezTo>
                              <a:cubicBezTo>
                                <a:pt x="4899" y="28"/>
                                <a:pt x="4869" y="56"/>
                                <a:pt x="4869" y="93"/>
                              </a:cubicBezTo>
                              <a:cubicBezTo>
                                <a:pt x="4869" y="244"/>
                                <a:pt x="4869" y="244"/>
                                <a:pt x="4869" y="244"/>
                              </a:cubicBezTo>
                              <a:cubicBezTo>
                                <a:pt x="4869" y="280"/>
                                <a:pt x="4899" y="309"/>
                                <a:pt x="4937" y="309"/>
                              </a:cubicBezTo>
                              <a:cubicBezTo>
                                <a:pt x="4941" y="309"/>
                                <a:pt x="4941" y="309"/>
                                <a:pt x="4941" y="309"/>
                              </a:cubicBezTo>
                              <a:cubicBezTo>
                                <a:pt x="4978" y="309"/>
                                <a:pt x="5008" y="280"/>
                                <a:pt x="5008" y="244"/>
                              </a:cubicBezTo>
                              <a:cubicBezTo>
                                <a:pt x="5008" y="93"/>
                                <a:pt x="5008" y="93"/>
                                <a:pt x="5008" y="93"/>
                              </a:cubicBezTo>
                              <a:cubicBezTo>
                                <a:pt x="5008" y="56"/>
                                <a:pt x="4978" y="28"/>
                                <a:pt x="4941" y="28"/>
                              </a:cubicBezTo>
                              <a:close/>
                              <a:moveTo>
                                <a:pt x="4969" y="244"/>
                              </a:moveTo>
                              <a:cubicBezTo>
                                <a:pt x="4969" y="259"/>
                                <a:pt x="4957" y="271"/>
                                <a:pt x="4941" y="271"/>
                              </a:cubicBezTo>
                              <a:cubicBezTo>
                                <a:pt x="4937" y="271"/>
                                <a:pt x="4937" y="271"/>
                                <a:pt x="4937" y="271"/>
                              </a:cubicBezTo>
                              <a:cubicBezTo>
                                <a:pt x="4921" y="271"/>
                                <a:pt x="4908" y="259"/>
                                <a:pt x="4908" y="244"/>
                              </a:cubicBezTo>
                              <a:cubicBezTo>
                                <a:pt x="4908" y="93"/>
                                <a:pt x="4908" y="93"/>
                                <a:pt x="4908" y="93"/>
                              </a:cubicBezTo>
                              <a:cubicBezTo>
                                <a:pt x="4908" y="77"/>
                                <a:pt x="4921" y="66"/>
                                <a:pt x="4937" y="66"/>
                              </a:cubicBezTo>
                              <a:cubicBezTo>
                                <a:pt x="4941" y="66"/>
                                <a:pt x="4941" y="66"/>
                                <a:pt x="4941" y="66"/>
                              </a:cubicBezTo>
                              <a:cubicBezTo>
                                <a:pt x="4957" y="66"/>
                                <a:pt x="4969" y="77"/>
                                <a:pt x="4969" y="93"/>
                              </a:cubicBezTo>
                              <a:lnTo>
                                <a:pt x="4969" y="244"/>
                              </a:lnTo>
                              <a:close/>
                              <a:moveTo>
                                <a:pt x="5309" y="94"/>
                              </a:moveTo>
                              <a:cubicBezTo>
                                <a:pt x="5309" y="104"/>
                                <a:pt x="5309" y="104"/>
                                <a:pt x="5309" y="104"/>
                              </a:cubicBezTo>
                              <a:cubicBezTo>
                                <a:pt x="5309" y="130"/>
                                <a:pt x="5301" y="148"/>
                                <a:pt x="5290" y="159"/>
                              </a:cubicBezTo>
                              <a:cubicBezTo>
                                <a:pt x="5302" y="171"/>
                                <a:pt x="5309" y="190"/>
                                <a:pt x="5309" y="216"/>
                              </a:cubicBezTo>
                              <a:cubicBezTo>
                                <a:pt x="5309" y="242"/>
                                <a:pt x="5309" y="242"/>
                                <a:pt x="5309" y="242"/>
                              </a:cubicBezTo>
                              <a:cubicBezTo>
                                <a:pt x="5309" y="279"/>
                                <a:pt x="5279" y="309"/>
                                <a:pt x="5240" y="309"/>
                              </a:cubicBezTo>
                              <a:cubicBezTo>
                                <a:pt x="5236" y="309"/>
                                <a:pt x="5236" y="309"/>
                                <a:pt x="5236" y="309"/>
                              </a:cubicBezTo>
                              <a:cubicBezTo>
                                <a:pt x="5196" y="309"/>
                                <a:pt x="5168" y="279"/>
                                <a:pt x="5168" y="246"/>
                              </a:cubicBezTo>
                              <a:cubicBezTo>
                                <a:pt x="5168" y="233"/>
                                <a:pt x="5177" y="227"/>
                                <a:pt x="5187" y="227"/>
                              </a:cubicBezTo>
                              <a:cubicBezTo>
                                <a:pt x="5197" y="227"/>
                                <a:pt x="5206" y="233"/>
                                <a:pt x="5206" y="246"/>
                              </a:cubicBezTo>
                              <a:cubicBezTo>
                                <a:pt x="5206" y="260"/>
                                <a:pt x="5221" y="271"/>
                                <a:pt x="5236" y="271"/>
                              </a:cubicBezTo>
                              <a:cubicBezTo>
                                <a:pt x="5240" y="271"/>
                                <a:pt x="5240" y="271"/>
                                <a:pt x="5240" y="271"/>
                              </a:cubicBezTo>
                              <a:cubicBezTo>
                                <a:pt x="5256" y="271"/>
                                <a:pt x="5270" y="258"/>
                                <a:pt x="5270" y="242"/>
                              </a:cubicBezTo>
                              <a:cubicBezTo>
                                <a:pt x="5270" y="216"/>
                                <a:pt x="5270" y="216"/>
                                <a:pt x="5270" y="216"/>
                              </a:cubicBezTo>
                              <a:cubicBezTo>
                                <a:pt x="5270" y="181"/>
                                <a:pt x="5258" y="178"/>
                                <a:pt x="5231" y="178"/>
                              </a:cubicBezTo>
                              <a:cubicBezTo>
                                <a:pt x="5217" y="178"/>
                                <a:pt x="5210" y="168"/>
                                <a:pt x="5210" y="158"/>
                              </a:cubicBezTo>
                              <a:cubicBezTo>
                                <a:pt x="5210" y="149"/>
                                <a:pt x="5217" y="140"/>
                                <a:pt x="5231" y="140"/>
                              </a:cubicBezTo>
                              <a:cubicBezTo>
                                <a:pt x="5251" y="140"/>
                                <a:pt x="5270" y="138"/>
                                <a:pt x="5270" y="104"/>
                              </a:cubicBezTo>
                              <a:cubicBezTo>
                                <a:pt x="5270" y="94"/>
                                <a:pt x="5270" y="94"/>
                                <a:pt x="5270" y="94"/>
                              </a:cubicBezTo>
                              <a:cubicBezTo>
                                <a:pt x="5270" y="76"/>
                                <a:pt x="5255" y="66"/>
                                <a:pt x="5240" y="66"/>
                              </a:cubicBezTo>
                              <a:cubicBezTo>
                                <a:pt x="5225" y="66"/>
                                <a:pt x="5210" y="72"/>
                                <a:pt x="5210" y="90"/>
                              </a:cubicBezTo>
                              <a:cubicBezTo>
                                <a:pt x="5210" y="102"/>
                                <a:pt x="5200" y="109"/>
                                <a:pt x="5191" y="109"/>
                              </a:cubicBezTo>
                              <a:cubicBezTo>
                                <a:pt x="5181" y="109"/>
                                <a:pt x="5171" y="102"/>
                                <a:pt x="5171" y="90"/>
                              </a:cubicBezTo>
                              <a:cubicBezTo>
                                <a:pt x="5171" y="48"/>
                                <a:pt x="5206" y="28"/>
                                <a:pt x="5240" y="28"/>
                              </a:cubicBezTo>
                              <a:cubicBezTo>
                                <a:pt x="5275" y="28"/>
                                <a:pt x="5309" y="50"/>
                                <a:pt x="5309" y="94"/>
                              </a:cubicBezTo>
                              <a:close/>
                              <a:moveTo>
                                <a:pt x="5661" y="307"/>
                              </a:moveTo>
                              <a:cubicBezTo>
                                <a:pt x="5552" y="307"/>
                                <a:pt x="5552" y="307"/>
                                <a:pt x="5552" y="307"/>
                              </a:cubicBezTo>
                              <a:cubicBezTo>
                                <a:pt x="5539" y="307"/>
                                <a:pt x="5532" y="294"/>
                                <a:pt x="5532" y="283"/>
                              </a:cubicBezTo>
                              <a:cubicBezTo>
                                <a:pt x="5532" y="278"/>
                                <a:pt x="5533" y="274"/>
                                <a:pt x="5535" y="270"/>
                              </a:cubicBezTo>
                              <a:cubicBezTo>
                                <a:pt x="5630" y="119"/>
                                <a:pt x="5630" y="119"/>
                                <a:pt x="5630" y="119"/>
                              </a:cubicBezTo>
                              <a:cubicBezTo>
                                <a:pt x="5635" y="111"/>
                                <a:pt x="5635" y="104"/>
                                <a:pt x="5635" y="98"/>
                              </a:cubicBezTo>
                              <a:cubicBezTo>
                                <a:pt x="5635" y="93"/>
                                <a:pt x="5635" y="93"/>
                                <a:pt x="5635" y="93"/>
                              </a:cubicBezTo>
                              <a:cubicBezTo>
                                <a:pt x="5635" y="78"/>
                                <a:pt x="5623" y="66"/>
                                <a:pt x="5606" y="66"/>
                              </a:cubicBezTo>
                              <a:cubicBezTo>
                                <a:pt x="5604" y="66"/>
                                <a:pt x="5604" y="66"/>
                                <a:pt x="5604" y="66"/>
                              </a:cubicBezTo>
                              <a:cubicBezTo>
                                <a:pt x="5588" y="66"/>
                                <a:pt x="5575" y="78"/>
                                <a:pt x="5575" y="93"/>
                              </a:cubicBezTo>
                              <a:cubicBezTo>
                                <a:pt x="5575" y="96"/>
                                <a:pt x="5575" y="96"/>
                                <a:pt x="5575" y="96"/>
                              </a:cubicBezTo>
                              <a:cubicBezTo>
                                <a:pt x="5575" y="109"/>
                                <a:pt x="5565" y="116"/>
                                <a:pt x="5556" y="116"/>
                              </a:cubicBezTo>
                              <a:cubicBezTo>
                                <a:pt x="5546" y="116"/>
                                <a:pt x="5537" y="109"/>
                                <a:pt x="5537" y="96"/>
                              </a:cubicBezTo>
                              <a:cubicBezTo>
                                <a:pt x="5537" y="93"/>
                                <a:pt x="5537" y="93"/>
                                <a:pt x="5537" y="93"/>
                              </a:cubicBezTo>
                              <a:cubicBezTo>
                                <a:pt x="5537" y="56"/>
                                <a:pt x="5567" y="28"/>
                                <a:pt x="5604" y="28"/>
                              </a:cubicBezTo>
                              <a:cubicBezTo>
                                <a:pt x="5606" y="28"/>
                                <a:pt x="5606" y="28"/>
                                <a:pt x="5606" y="28"/>
                              </a:cubicBezTo>
                              <a:cubicBezTo>
                                <a:pt x="5643" y="28"/>
                                <a:pt x="5674" y="54"/>
                                <a:pt x="5674" y="93"/>
                              </a:cubicBezTo>
                              <a:cubicBezTo>
                                <a:pt x="5674" y="100"/>
                                <a:pt x="5674" y="100"/>
                                <a:pt x="5674" y="100"/>
                              </a:cubicBezTo>
                              <a:cubicBezTo>
                                <a:pt x="5674" y="116"/>
                                <a:pt x="5665" y="134"/>
                                <a:pt x="5661" y="140"/>
                              </a:cubicBezTo>
                              <a:cubicBezTo>
                                <a:pt x="5582" y="269"/>
                                <a:pt x="5582" y="269"/>
                                <a:pt x="5582" y="269"/>
                              </a:cubicBezTo>
                              <a:cubicBezTo>
                                <a:pt x="5661" y="269"/>
                                <a:pt x="5661" y="269"/>
                                <a:pt x="5661" y="269"/>
                              </a:cubicBezTo>
                              <a:cubicBezTo>
                                <a:pt x="5674" y="269"/>
                                <a:pt x="5680" y="278"/>
                                <a:pt x="5680" y="288"/>
                              </a:cubicBezTo>
                              <a:cubicBezTo>
                                <a:pt x="5680" y="297"/>
                                <a:pt x="5674" y="307"/>
                                <a:pt x="5661" y="307"/>
                              </a:cubicBezTo>
                              <a:close/>
                              <a:moveTo>
                                <a:pt x="3794" y="289"/>
                              </a:moveTo>
                              <a:cubicBezTo>
                                <a:pt x="3794" y="300"/>
                                <a:pt x="3786" y="308"/>
                                <a:pt x="3775" y="308"/>
                              </a:cubicBezTo>
                              <a:cubicBezTo>
                                <a:pt x="3740" y="308"/>
                                <a:pt x="3720" y="288"/>
                                <a:pt x="3720" y="253"/>
                              </a:cubicBezTo>
                              <a:cubicBezTo>
                                <a:pt x="3720" y="47"/>
                                <a:pt x="3720" y="47"/>
                                <a:pt x="3720" y="47"/>
                              </a:cubicBezTo>
                              <a:cubicBezTo>
                                <a:pt x="3720" y="36"/>
                                <a:pt x="3728" y="28"/>
                                <a:pt x="3739" y="28"/>
                              </a:cubicBezTo>
                              <a:cubicBezTo>
                                <a:pt x="3750" y="28"/>
                                <a:pt x="3759" y="36"/>
                                <a:pt x="3759" y="47"/>
                              </a:cubicBezTo>
                              <a:cubicBezTo>
                                <a:pt x="3759" y="253"/>
                                <a:pt x="3759" y="253"/>
                                <a:pt x="3759" y="253"/>
                              </a:cubicBezTo>
                              <a:cubicBezTo>
                                <a:pt x="3759" y="262"/>
                                <a:pt x="3765" y="270"/>
                                <a:pt x="3775" y="270"/>
                              </a:cubicBezTo>
                              <a:cubicBezTo>
                                <a:pt x="3785" y="270"/>
                                <a:pt x="3794" y="278"/>
                                <a:pt x="3794" y="289"/>
                              </a:cubicBezTo>
                              <a:close/>
                              <a:moveTo>
                                <a:pt x="17509" y="178"/>
                              </a:moveTo>
                              <a:cubicBezTo>
                                <a:pt x="17509" y="290"/>
                                <a:pt x="17509" y="290"/>
                                <a:pt x="17509" y="290"/>
                              </a:cubicBezTo>
                              <a:cubicBezTo>
                                <a:pt x="17509" y="303"/>
                                <a:pt x="17500" y="309"/>
                                <a:pt x="17490" y="309"/>
                              </a:cubicBezTo>
                              <a:cubicBezTo>
                                <a:pt x="17481" y="309"/>
                                <a:pt x="17471" y="303"/>
                                <a:pt x="17471" y="290"/>
                              </a:cubicBezTo>
                              <a:cubicBezTo>
                                <a:pt x="17471" y="178"/>
                                <a:pt x="17471" y="178"/>
                                <a:pt x="17471" y="178"/>
                              </a:cubicBezTo>
                              <a:cubicBezTo>
                                <a:pt x="17471" y="162"/>
                                <a:pt x="17459" y="150"/>
                                <a:pt x="17443" y="150"/>
                              </a:cubicBezTo>
                              <a:cubicBezTo>
                                <a:pt x="17440" y="150"/>
                                <a:pt x="17440" y="150"/>
                                <a:pt x="17440" y="150"/>
                              </a:cubicBezTo>
                              <a:cubicBezTo>
                                <a:pt x="17424" y="150"/>
                                <a:pt x="17412" y="162"/>
                                <a:pt x="17412" y="178"/>
                              </a:cubicBezTo>
                              <a:cubicBezTo>
                                <a:pt x="17412" y="290"/>
                                <a:pt x="17412" y="290"/>
                                <a:pt x="17412" y="290"/>
                              </a:cubicBezTo>
                              <a:cubicBezTo>
                                <a:pt x="17412" y="303"/>
                                <a:pt x="17402" y="309"/>
                                <a:pt x="17392" y="309"/>
                              </a:cubicBezTo>
                              <a:cubicBezTo>
                                <a:pt x="17383" y="309"/>
                                <a:pt x="17373" y="303"/>
                                <a:pt x="17373" y="290"/>
                              </a:cubicBezTo>
                              <a:cubicBezTo>
                                <a:pt x="17373" y="131"/>
                                <a:pt x="17373" y="131"/>
                                <a:pt x="17373" y="131"/>
                              </a:cubicBezTo>
                              <a:cubicBezTo>
                                <a:pt x="17373" y="118"/>
                                <a:pt x="17383" y="112"/>
                                <a:pt x="17392" y="112"/>
                              </a:cubicBezTo>
                              <a:cubicBezTo>
                                <a:pt x="17400" y="112"/>
                                <a:pt x="17407" y="114"/>
                                <a:pt x="17412" y="122"/>
                              </a:cubicBezTo>
                              <a:cubicBezTo>
                                <a:pt x="17423" y="112"/>
                                <a:pt x="17431" y="112"/>
                                <a:pt x="17440" y="112"/>
                              </a:cubicBezTo>
                              <a:cubicBezTo>
                                <a:pt x="17443" y="112"/>
                                <a:pt x="17443" y="112"/>
                                <a:pt x="17443" y="112"/>
                              </a:cubicBezTo>
                              <a:cubicBezTo>
                                <a:pt x="17482" y="112"/>
                                <a:pt x="17509" y="141"/>
                                <a:pt x="17509" y="178"/>
                              </a:cubicBezTo>
                              <a:close/>
                              <a:moveTo>
                                <a:pt x="3966" y="271"/>
                              </a:moveTo>
                              <a:cubicBezTo>
                                <a:pt x="3960" y="270"/>
                                <a:pt x="3960" y="266"/>
                                <a:pt x="3960" y="260"/>
                              </a:cubicBezTo>
                              <a:cubicBezTo>
                                <a:pt x="3960" y="172"/>
                                <a:pt x="3960" y="172"/>
                                <a:pt x="3960" y="172"/>
                              </a:cubicBezTo>
                              <a:cubicBezTo>
                                <a:pt x="3960" y="134"/>
                                <a:pt x="3927" y="112"/>
                                <a:pt x="3895" y="112"/>
                              </a:cubicBezTo>
                              <a:cubicBezTo>
                                <a:pt x="3893" y="112"/>
                                <a:pt x="3893" y="112"/>
                                <a:pt x="3893" y="112"/>
                              </a:cubicBezTo>
                              <a:cubicBezTo>
                                <a:pt x="3871" y="112"/>
                                <a:pt x="3845" y="120"/>
                                <a:pt x="3831" y="150"/>
                              </a:cubicBezTo>
                              <a:cubicBezTo>
                                <a:pt x="3830" y="158"/>
                                <a:pt x="3830" y="158"/>
                                <a:pt x="3830" y="158"/>
                              </a:cubicBezTo>
                              <a:cubicBezTo>
                                <a:pt x="3830" y="169"/>
                                <a:pt x="3840" y="177"/>
                                <a:pt x="3850" y="177"/>
                              </a:cubicBezTo>
                              <a:cubicBezTo>
                                <a:pt x="3856" y="177"/>
                                <a:pt x="3863" y="173"/>
                                <a:pt x="3867" y="165"/>
                              </a:cubicBezTo>
                              <a:cubicBezTo>
                                <a:pt x="3872" y="154"/>
                                <a:pt x="3881" y="150"/>
                                <a:pt x="3893" y="150"/>
                              </a:cubicBezTo>
                              <a:cubicBezTo>
                                <a:pt x="3895" y="150"/>
                                <a:pt x="3895" y="150"/>
                                <a:pt x="3895" y="150"/>
                              </a:cubicBezTo>
                              <a:cubicBezTo>
                                <a:pt x="3910" y="150"/>
                                <a:pt x="3921" y="160"/>
                                <a:pt x="3921" y="176"/>
                              </a:cubicBezTo>
                              <a:cubicBezTo>
                                <a:pt x="3921" y="178"/>
                                <a:pt x="3921" y="182"/>
                                <a:pt x="3916" y="183"/>
                              </a:cubicBezTo>
                              <a:cubicBezTo>
                                <a:pt x="3888" y="190"/>
                                <a:pt x="3824" y="191"/>
                                <a:pt x="3824" y="247"/>
                              </a:cubicBezTo>
                              <a:cubicBezTo>
                                <a:pt x="3824" y="249"/>
                                <a:pt x="3824" y="249"/>
                                <a:pt x="3824" y="249"/>
                              </a:cubicBezTo>
                              <a:cubicBezTo>
                                <a:pt x="3824" y="290"/>
                                <a:pt x="3857" y="309"/>
                                <a:pt x="3890" y="309"/>
                              </a:cubicBezTo>
                              <a:cubicBezTo>
                                <a:pt x="3893" y="309"/>
                                <a:pt x="3893" y="309"/>
                                <a:pt x="3893" y="309"/>
                              </a:cubicBezTo>
                              <a:cubicBezTo>
                                <a:pt x="3909" y="309"/>
                                <a:pt x="3923" y="303"/>
                                <a:pt x="3934" y="294"/>
                              </a:cubicBezTo>
                              <a:cubicBezTo>
                                <a:pt x="3939" y="301"/>
                                <a:pt x="3951" y="309"/>
                                <a:pt x="3964" y="309"/>
                              </a:cubicBezTo>
                              <a:cubicBezTo>
                                <a:pt x="3975" y="309"/>
                                <a:pt x="3982" y="300"/>
                                <a:pt x="3982" y="290"/>
                              </a:cubicBezTo>
                              <a:cubicBezTo>
                                <a:pt x="3982" y="282"/>
                                <a:pt x="3977" y="274"/>
                                <a:pt x="3966" y="271"/>
                              </a:cubicBezTo>
                              <a:close/>
                              <a:moveTo>
                                <a:pt x="3921" y="243"/>
                              </a:moveTo>
                              <a:cubicBezTo>
                                <a:pt x="3921" y="259"/>
                                <a:pt x="3909" y="271"/>
                                <a:pt x="3893" y="271"/>
                              </a:cubicBezTo>
                              <a:cubicBezTo>
                                <a:pt x="3890" y="271"/>
                                <a:pt x="3890" y="271"/>
                                <a:pt x="3890" y="271"/>
                              </a:cubicBezTo>
                              <a:cubicBezTo>
                                <a:pt x="3872" y="271"/>
                                <a:pt x="3861" y="262"/>
                                <a:pt x="3861" y="248"/>
                              </a:cubicBezTo>
                              <a:cubicBezTo>
                                <a:pt x="3861" y="224"/>
                                <a:pt x="3893" y="225"/>
                                <a:pt x="3921" y="218"/>
                              </a:cubicBezTo>
                              <a:lnTo>
                                <a:pt x="3921" y="243"/>
                              </a:lnTo>
                              <a:close/>
                              <a:moveTo>
                                <a:pt x="4153" y="271"/>
                              </a:moveTo>
                              <a:cubicBezTo>
                                <a:pt x="4147" y="270"/>
                                <a:pt x="4146" y="266"/>
                                <a:pt x="4146" y="260"/>
                              </a:cubicBezTo>
                              <a:cubicBezTo>
                                <a:pt x="4146" y="172"/>
                                <a:pt x="4146" y="172"/>
                                <a:pt x="4146" y="172"/>
                              </a:cubicBezTo>
                              <a:cubicBezTo>
                                <a:pt x="4146" y="134"/>
                                <a:pt x="4114" y="112"/>
                                <a:pt x="4082" y="112"/>
                              </a:cubicBezTo>
                              <a:cubicBezTo>
                                <a:pt x="4079" y="112"/>
                                <a:pt x="4079" y="112"/>
                                <a:pt x="4079" y="112"/>
                              </a:cubicBezTo>
                              <a:cubicBezTo>
                                <a:pt x="4057" y="112"/>
                                <a:pt x="4031" y="120"/>
                                <a:pt x="4018" y="150"/>
                              </a:cubicBezTo>
                              <a:cubicBezTo>
                                <a:pt x="4016" y="158"/>
                                <a:pt x="4016" y="158"/>
                                <a:pt x="4016" y="158"/>
                              </a:cubicBezTo>
                              <a:cubicBezTo>
                                <a:pt x="4016" y="169"/>
                                <a:pt x="4026" y="177"/>
                                <a:pt x="4036" y="177"/>
                              </a:cubicBezTo>
                              <a:cubicBezTo>
                                <a:pt x="4043" y="177"/>
                                <a:pt x="4050" y="173"/>
                                <a:pt x="4053" y="165"/>
                              </a:cubicBezTo>
                              <a:cubicBezTo>
                                <a:pt x="4058" y="154"/>
                                <a:pt x="4067" y="150"/>
                                <a:pt x="4079" y="150"/>
                              </a:cubicBezTo>
                              <a:cubicBezTo>
                                <a:pt x="4082" y="150"/>
                                <a:pt x="4082" y="150"/>
                                <a:pt x="4082" y="150"/>
                              </a:cubicBezTo>
                              <a:cubicBezTo>
                                <a:pt x="4096" y="150"/>
                                <a:pt x="4108" y="160"/>
                                <a:pt x="4108" y="176"/>
                              </a:cubicBezTo>
                              <a:cubicBezTo>
                                <a:pt x="4108" y="178"/>
                                <a:pt x="4107" y="182"/>
                                <a:pt x="4103" y="183"/>
                              </a:cubicBezTo>
                              <a:cubicBezTo>
                                <a:pt x="4074" y="190"/>
                                <a:pt x="4011" y="191"/>
                                <a:pt x="4011" y="247"/>
                              </a:cubicBezTo>
                              <a:cubicBezTo>
                                <a:pt x="4011" y="249"/>
                                <a:pt x="4011" y="249"/>
                                <a:pt x="4011" y="249"/>
                              </a:cubicBezTo>
                              <a:cubicBezTo>
                                <a:pt x="4011" y="290"/>
                                <a:pt x="4043" y="309"/>
                                <a:pt x="4076" y="309"/>
                              </a:cubicBezTo>
                              <a:cubicBezTo>
                                <a:pt x="4080" y="309"/>
                                <a:pt x="4080" y="309"/>
                                <a:pt x="4080" y="309"/>
                              </a:cubicBezTo>
                              <a:cubicBezTo>
                                <a:pt x="4095" y="309"/>
                                <a:pt x="4109" y="303"/>
                                <a:pt x="4120" y="294"/>
                              </a:cubicBezTo>
                              <a:cubicBezTo>
                                <a:pt x="4126" y="301"/>
                                <a:pt x="4137" y="309"/>
                                <a:pt x="4150" y="309"/>
                              </a:cubicBezTo>
                              <a:cubicBezTo>
                                <a:pt x="4162" y="309"/>
                                <a:pt x="4168" y="300"/>
                                <a:pt x="4168" y="290"/>
                              </a:cubicBezTo>
                              <a:cubicBezTo>
                                <a:pt x="4168" y="282"/>
                                <a:pt x="4163" y="274"/>
                                <a:pt x="4153" y="271"/>
                              </a:cubicBezTo>
                              <a:close/>
                              <a:moveTo>
                                <a:pt x="4108" y="243"/>
                              </a:moveTo>
                              <a:cubicBezTo>
                                <a:pt x="4108" y="259"/>
                                <a:pt x="4095" y="271"/>
                                <a:pt x="4080" y="271"/>
                              </a:cubicBezTo>
                              <a:cubicBezTo>
                                <a:pt x="4076" y="271"/>
                                <a:pt x="4076" y="271"/>
                                <a:pt x="4076" y="271"/>
                              </a:cubicBezTo>
                              <a:cubicBezTo>
                                <a:pt x="4058" y="271"/>
                                <a:pt x="4048" y="262"/>
                                <a:pt x="4048" y="248"/>
                              </a:cubicBezTo>
                              <a:cubicBezTo>
                                <a:pt x="4048" y="224"/>
                                <a:pt x="4080" y="225"/>
                                <a:pt x="4108" y="218"/>
                              </a:cubicBezTo>
                              <a:lnTo>
                                <a:pt x="4108" y="243"/>
                              </a:lnTo>
                              <a:close/>
                              <a:moveTo>
                                <a:pt x="4823" y="181"/>
                              </a:moveTo>
                              <a:cubicBezTo>
                                <a:pt x="4823" y="242"/>
                                <a:pt x="4823" y="242"/>
                                <a:pt x="4823" y="242"/>
                              </a:cubicBezTo>
                              <a:cubicBezTo>
                                <a:pt x="4823" y="279"/>
                                <a:pt x="4793" y="309"/>
                                <a:pt x="4756" y="309"/>
                              </a:cubicBezTo>
                              <a:cubicBezTo>
                                <a:pt x="4752" y="309"/>
                                <a:pt x="4752" y="309"/>
                                <a:pt x="4752" y="309"/>
                              </a:cubicBezTo>
                              <a:cubicBezTo>
                                <a:pt x="4714" y="309"/>
                                <a:pt x="4687" y="281"/>
                                <a:pt x="4687" y="242"/>
                              </a:cubicBezTo>
                              <a:cubicBezTo>
                                <a:pt x="4687" y="229"/>
                                <a:pt x="4697" y="223"/>
                                <a:pt x="4706" y="223"/>
                              </a:cubicBezTo>
                              <a:cubicBezTo>
                                <a:pt x="4716" y="223"/>
                                <a:pt x="4725" y="229"/>
                                <a:pt x="4725" y="242"/>
                              </a:cubicBezTo>
                              <a:cubicBezTo>
                                <a:pt x="4725" y="260"/>
                                <a:pt x="4737" y="271"/>
                                <a:pt x="4752" y="271"/>
                              </a:cubicBezTo>
                              <a:cubicBezTo>
                                <a:pt x="4756" y="271"/>
                                <a:pt x="4756" y="271"/>
                                <a:pt x="4756" y="271"/>
                              </a:cubicBezTo>
                              <a:cubicBezTo>
                                <a:pt x="4772" y="271"/>
                                <a:pt x="4785" y="258"/>
                                <a:pt x="4785" y="242"/>
                              </a:cubicBezTo>
                              <a:cubicBezTo>
                                <a:pt x="4785" y="181"/>
                                <a:pt x="4785" y="181"/>
                                <a:pt x="4785" y="181"/>
                              </a:cubicBezTo>
                              <a:cubicBezTo>
                                <a:pt x="4785" y="165"/>
                                <a:pt x="4772" y="152"/>
                                <a:pt x="4756" y="152"/>
                              </a:cubicBezTo>
                              <a:cubicBezTo>
                                <a:pt x="4752" y="152"/>
                                <a:pt x="4752" y="152"/>
                                <a:pt x="4752" y="152"/>
                              </a:cubicBezTo>
                              <a:cubicBezTo>
                                <a:pt x="4741" y="152"/>
                                <a:pt x="4732" y="155"/>
                                <a:pt x="4725" y="168"/>
                              </a:cubicBezTo>
                              <a:cubicBezTo>
                                <a:pt x="4722" y="173"/>
                                <a:pt x="4715" y="176"/>
                                <a:pt x="4708" y="176"/>
                              </a:cubicBezTo>
                              <a:cubicBezTo>
                                <a:pt x="4699" y="176"/>
                                <a:pt x="4689" y="171"/>
                                <a:pt x="4689" y="156"/>
                              </a:cubicBezTo>
                              <a:cubicBezTo>
                                <a:pt x="4689" y="50"/>
                                <a:pt x="4689" y="50"/>
                                <a:pt x="4689" y="50"/>
                              </a:cubicBezTo>
                              <a:cubicBezTo>
                                <a:pt x="4689" y="40"/>
                                <a:pt x="4698" y="30"/>
                                <a:pt x="4709" y="30"/>
                              </a:cubicBezTo>
                              <a:cubicBezTo>
                                <a:pt x="4795" y="30"/>
                                <a:pt x="4795" y="30"/>
                                <a:pt x="4795" y="30"/>
                              </a:cubicBezTo>
                              <a:cubicBezTo>
                                <a:pt x="4808" y="30"/>
                                <a:pt x="4815" y="40"/>
                                <a:pt x="4815" y="49"/>
                              </a:cubicBezTo>
                              <a:cubicBezTo>
                                <a:pt x="4815" y="59"/>
                                <a:pt x="4808" y="68"/>
                                <a:pt x="4795" y="68"/>
                              </a:cubicBezTo>
                              <a:cubicBezTo>
                                <a:pt x="4728" y="68"/>
                                <a:pt x="4728" y="68"/>
                                <a:pt x="4728" y="68"/>
                              </a:cubicBezTo>
                              <a:cubicBezTo>
                                <a:pt x="4728" y="121"/>
                                <a:pt x="4728" y="121"/>
                                <a:pt x="4728" y="121"/>
                              </a:cubicBezTo>
                              <a:cubicBezTo>
                                <a:pt x="4733" y="116"/>
                                <a:pt x="4743" y="114"/>
                                <a:pt x="4752" y="114"/>
                              </a:cubicBezTo>
                              <a:cubicBezTo>
                                <a:pt x="4756" y="114"/>
                                <a:pt x="4756" y="114"/>
                                <a:pt x="4756" y="114"/>
                              </a:cubicBezTo>
                              <a:cubicBezTo>
                                <a:pt x="4793" y="114"/>
                                <a:pt x="4823" y="140"/>
                                <a:pt x="4823" y="181"/>
                              </a:cubicBezTo>
                              <a:close/>
                              <a:moveTo>
                                <a:pt x="8214" y="108"/>
                              </a:moveTo>
                              <a:cubicBezTo>
                                <a:pt x="8214" y="65"/>
                                <a:pt x="8182" y="30"/>
                                <a:pt x="8139" y="30"/>
                              </a:cubicBezTo>
                              <a:cubicBezTo>
                                <a:pt x="8074" y="30"/>
                                <a:pt x="8074" y="30"/>
                                <a:pt x="8074" y="30"/>
                              </a:cubicBezTo>
                              <a:cubicBezTo>
                                <a:pt x="8063" y="30"/>
                                <a:pt x="8055" y="40"/>
                                <a:pt x="8055" y="50"/>
                              </a:cubicBezTo>
                              <a:cubicBezTo>
                                <a:pt x="8055" y="290"/>
                                <a:pt x="8055" y="290"/>
                                <a:pt x="8055" y="290"/>
                              </a:cubicBezTo>
                              <a:cubicBezTo>
                                <a:pt x="8055" y="303"/>
                                <a:pt x="8064" y="309"/>
                                <a:pt x="8074" y="309"/>
                              </a:cubicBezTo>
                              <a:cubicBezTo>
                                <a:pt x="8083" y="309"/>
                                <a:pt x="8093" y="303"/>
                                <a:pt x="8093" y="290"/>
                              </a:cubicBezTo>
                              <a:cubicBezTo>
                                <a:pt x="8093" y="186"/>
                                <a:pt x="8093" y="186"/>
                                <a:pt x="8093" y="186"/>
                              </a:cubicBezTo>
                              <a:cubicBezTo>
                                <a:pt x="8139" y="186"/>
                                <a:pt x="8139" y="186"/>
                                <a:pt x="8139" y="186"/>
                              </a:cubicBezTo>
                              <a:cubicBezTo>
                                <a:pt x="8182" y="186"/>
                                <a:pt x="8214" y="151"/>
                                <a:pt x="8214" y="108"/>
                              </a:cubicBezTo>
                              <a:close/>
                              <a:moveTo>
                                <a:pt x="8139" y="148"/>
                              </a:moveTo>
                              <a:cubicBezTo>
                                <a:pt x="8093" y="148"/>
                                <a:pt x="8093" y="148"/>
                                <a:pt x="8093" y="148"/>
                              </a:cubicBezTo>
                              <a:cubicBezTo>
                                <a:pt x="8093" y="68"/>
                                <a:pt x="8093" y="68"/>
                                <a:pt x="8093" y="68"/>
                              </a:cubicBezTo>
                              <a:cubicBezTo>
                                <a:pt x="8139" y="68"/>
                                <a:pt x="8139" y="68"/>
                                <a:pt x="8139" y="68"/>
                              </a:cubicBezTo>
                              <a:cubicBezTo>
                                <a:pt x="8161" y="68"/>
                                <a:pt x="8175" y="86"/>
                                <a:pt x="8175" y="108"/>
                              </a:cubicBezTo>
                              <a:cubicBezTo>
                                <a:pt x="8175" y="130"/>
                                <a:pt x="8161" y="148"/>
                                <a:pt x="8139" y="148"/>
                              </a:cubicBezTo>
                              <a:close/>
                              <a:moveTo>
                                <a:pt x="4642" y="52"/>
                              </a:moveTo>
                              <a:cubicBezTo>
                                <a:pt x="4641" y="60"/>
                                <a:pt x="4641" y="60"/>
                                <a:pt x="4641" y="60"/>
                              </a:cubicBezTo>
                              <a:cubicBezTo>
                                <a:pt x="4569" y="296"/>
                                <a:pt x="4569" y="296"/>
                                <a:pt x="4569" y="296"/>
                              </a:cubicBezTo>
                              <a:cubicBezTo>
                                <a:pt x="4566" y="305"/>
                                <a:pt x="4558" y="309"/>
                                <a:pt x="4551" y="309"/>
                              </a:cubicBezTo>
                              <a:cubicBezTo>
                                <a:pt x="4539" y="309"/>
                                <a:pt x="4531" y="301"/>
                                <a:pt x="4531" y="290"/>
                              </a:cubicBezTo>
                              <a:cubicBezTo>
                                <a:pt x="4531" y="284"/>
                                <a:pt x="4531" y="284"/>
                                <a:pt x="4531" y="284"/>
                              </a:cubicBezTo>
                              <a:cubicBezTo>
                                <a:pt x="4597" y="68"/>
                                <a:pt x="4597" y="68"/>
                                <a:pt x="4597" y="68"/>
                              </a:cubicBezTo>
                              <a:cubicBezTo>
                                <a:pt x="4539" y="68"/>
                                <a:pt x="4539" y="68"/>
                                <a:pt x="4539" y="68"/>
                              </a:cubicBezTo>
                              <a:cubicBezTo>
                                <a:pt x="4539" y="81"/>
                                <a:pt x="4539" y="81"/>
                                <a:pt x="4539" y="81"/>
                              </a:cubicBezTo>
                              <a:cubicBezTo>
                                <a:pt x="4539" y="94"/>
                                <a:pt x="4530" y="100"/>
                                <a:pt x="4520" y="100"/>
                              </a:cubicBezTo>
                              <a:cubicBezTo>
                                <a:pt x="4511" y="100"/>
                                <a:pt x="4501" y="94"/>
                                <a:pt x="4501" y="81"/>
                              </a:cubicBezTo>
                              <a:cubicBezTo>
                                <a:pt x="4501" y="50"/>
                                <a:pt x="4501" y="50"/>
                                <a:pt x="4501" y="50"/>
                              </a:cubicBezTo>
                              <a:cubicBezTo>
                                <a:pt x="4501" y="40"/>
                                <a:pt x="4510" y="30"/>
                                <a:pt x="4520" y="30"/>
                              </a:cubicBezTo>
                              <a:cubicBezTo>
                                <a:pt x="4619" y="30"/>
                                <a:pt x="4619" y="30"/>
                                <a:pt x="4619" y="30"/>
                              </a:cubicBezTo>
                              <a:cubicBezTo>
                                <a:pt x="4634" y="30"/>
                                <a:pt x="4642" y="40"/>
                                <a:pt x="4642" y="52"/>
                              </a:cubicBezTo>
                              <a:close/>
                              <a:moveTo>
                                <a:pt x="6154" y="164"/>
                              </a:moveTo>
                              <a:cubicBezTo>
                                <a:pt x="6173" y="150"/>
                                <a:pt x="6182" y="128"/>
                                <a:pt x="6182" y="105"/>
                              </a:cubicBezTo>
                              <a:cubicBezTo>
                                <a:pt x="6182" y="62"/>
                                <a:pt x="6151" y="30"/>
                                <a:pt x="6107" y="30"/>
                              </a:cubicBezTo>
                              <a:cubicBezTo>
                                <a:pt x="6048" y="30"/>
                                <a:pt x="6048" y="30"/>
                                <a:pt x="6048" y="30"/>
                              </a:cubicBezTo>
                              <a:cubicBezTo>
                                <a:pt x="6037" y="30"/>
                                <a:pt x="6029" y="40"/>
                                <a:pt x="6029" y="50"/>
                              </a:cubicBezTo>
                              <a:cubicBezTo>
                                <a:pt x="6029" y="288"/>
                                <a:pt x="6029" y="288"/>
                                <a:pt x="6029" y="288"/>
                              </a:cubicBezTo>
                              <a:cubicBezTo>
                                <a:pt x="6029" y="298"/>
                                <a:pt x="6037" y="307"/>
                                <a:pt x="6048" y="307"/>
                              </a:cubicBezTo>
                              <a:cubicBezTo>
                                <a:pt x="6107" y="307"/>
                                <a:pt x="6107" y="307"/>
                                <a:pt x="6107" y="307"/>
                              </a:cubicBezTo>
                              <a:cubicBezTo>
                                <a:pt x="6151" y="307"/>
                                <a:pt x="6185" y="272"/>
                                <a:pt x="6185" y="229"/>
                              </a:cubicBezTo>
                              <a:cubicBezTo>
                                <a:pt x="6185" y="225"/>
                                <a:pt x="6185" y="225"/>
                                <a:pt x="6185" y="225"/>
                              </a:cubicBezTo>
                              <a:cubicBezTo>
                                <a:pt x="6185" y="201"/>
                                <a:pt x="6172" y="177"/>
                                <a:pt x="6154" y="164"/>
                              </a:cubicBezTo>
                              <a:close/>
                              <a:moveTo>
                                <a:pt x="6067" y="68"/>
                              </a:moveTo>
                              <a:cubicBezTo>
                                <a:pt x="6107" y="68"/>
                                <a:pt x="6107" y="68"/>
                                <a:pt x="6107" y="68"/>
                              </a:cubicBezTo>
                              <a:cubicBezTo>
                                <a:pt x="6129" y="68"/>
                                <a:pt x="6144" y="83"/>
                                <a:pt x="6144" y="105"/>
                              </a:cubicBezTo>
                              <a:cubicBezTo>
                                <a:pt x="6144" y="128"/>
                                <a:pt x="6128" y="146"/>
                                <a:pt x="6107" y="146"/>
                              </a:cubicBezTo>
                              <a:cubicBezTo>
                                <a:pt x="6067" y="146"/>
                                <a:pt x="6067" y="146"/>
                                <a:pt x="6067" y="146"/>
                              </a:cubicBezTo>
                              <a:lnTo>
                                <a:pt x="6067" y="68"/>
                              </a:lnTo>
                              <a:close/>
                              <a:moveTo>
                                <a:pt x="6147" y="229"/>
                              </a:moveTo>
                              <a:cubicBezTo>
                                <a:pt x="6147" y="250"/>
                                <a:pt x="6129" y="269"/>
                                <a:pt x="6107" y="269"/>
                              </a:cubicBezTo>
                              <a:cubicBezTo>
                                <a:pt x="6067" y="269"/>
                                <a:pt x="6067" y="269"/>
                                <a:pt x="6067" y="269"/>
                              </a:cubicBezTo>
                              <a:cubicBezTo>
                                <a:pt x="6067" y="184"/>
                                <a:pt x="6067" y="184"/>
                                <a:pt x="6067" y="184"/>
                              </a:cubicBezTo>
                              <a:cubicBezTo>
                                <a:pt x="6107" y="184"/>
                                <a:pt x="6107" y="184"/>
                                <a:pt x="6107" y="184"/>
                              </a:cubicBezTo>
                              <a:cubicBezTo>
                                <a:pt x="6129" y="184"/>
                                <a:pt x="6147" y="202"/>
                                <a:pt x="6147" y="225"/>
                              </a:cubicBezTo>
                              <a:lnTo>
                                <a:pt x="6147" y="229"/>
                              </a:lnTo>
                              <a:close/>
                              <a:moveTo>
                                <a:pt x="17331" y="281"/>
                              </a:moveTo>
                              <a:cubicBezTo>
                                <a:pt x="17331" y="290"/>
                                <a:pt x="17331" y="290"/>
                                <a:pt x="17331" y="290"/>
                              </a:cubicBezTo>
                              <a:cubicBezTo>
                                <a:pt x="17331" y="303"/>
                                <a:pt x="17321" y="309"/>
                                <a:pt x="17312" y="309"/>
                              </a:cubicBezTo>
                              <a:cubicBezTo>
                                <a:pt x="17302" y="309"/>
                                <a:pt x="17292" y="303"/>
                                <a:pt x="17292" y="290"/>
                              </a:cubicBezTo>
                              <a:cubicBezTo>
                                <a:pt x="17292" y="281"/>
                                <a:pt x="17292" y="281"/>
                                <a:pt x="17292" y="281"/>
                              </a:cubicBezTo>
                              <a:cubicBezTo>
                                <a:pt x="17292" y="268"/>
                                <a:pt x="17302" y="262"/>
                                <a:pt x="17312" y="262"/>
                              </a:cubicBezTo>
                              <a:cubicBezTo>
                                <a:pt x="17321" y="262"/>
                                <a:pt x="17331" y="268"/>
                                <a:pt x="17331" y="281"/>
                              </a:cubicBezTo>
                              <a:close/>
                              <a:moveTo>
                                <a:pt x="3308" y="47"/>
                              </a:moveTo>
                              <a:cubicBezTo>
                                <a:pt x="3308" y="56"/>
                                <a:pt x="3308" y="56"/>
                                <a:pt x="3308" y="56"/>
                              </a:cubicBezTo>
                              <a:cubicBezTo>
                                <a:pt x="3308" y="68"/>
                                <a:pt x="3299" y="74"/>
                                <a:pt x="3289" y="74"/>
                              </a:cubicBezTo>
                              <a:cubicBezTo>
                                <a:pt x="3279" y="74"/>
                                <a:pt x="3270" y="68"/>
                                <a:pt x="3270" y="56"/>
                              </a:cubicBezTo>
                              <a:cubicBezTo>
                                <a:pt x="3270" y="47"/>
                                <a:pt x="3270" y="47"/>
                                <a:pt x="3270" y="47"/>
                              </a:cubicBezTo>
                              <a:cubicBezTo>
                                <a:pt x="3270" y="34"/>
                                <a:pt x="3279" y="28"/>
                                <a:pt x="3289" y="28"/>
                              </a:cubicBezTo>
                              <a:cubicBezTo>
                                <a:pt x="3299" y="28"/>
                                <a:pt x="3308" y="34"/>
                                <a:pt x="3308" y="47"/>
                              </a:cubicBezTo>
                              <a:close/>
                              <a:moveTo>
                                <a:pt x="16348" y="52"/>
                              </a:moveTo>
                              <a:cubicBezTo>
                                <a:pt x="16330" y="52"/>
                                <a:pt x="16330" y="52"/>
                                <a:pt x="16330" y="52"/>
                              </a:cubicBezTo>
                              <a:cubicBezTo>
                                <a:pt x="16260" y="52"/>
                                <a:pt x="16203" y="108"/>
                                <a:pt x="16203" y="178"/>
                              </a:cubicBezTo>
                              <a:cubicBezTo>
                                <a:pt x="16203" y="244"/>
                                <a:pt x="16203" y="244"/>
                                <a:pt x="16203" y="244"/>
                              </a:cubicBezTo>
                              <a:cubicBezTo>
                                <a:pt x="16203" y="314"/>
                                <a:pt x="16260" y="371"/>
                                <a:pt x="16330" y="371"/>
                              </a:cubicBezTo>
                              <a:cubicBezTo>
                                <a:pt x="16348" y="371"/>
                                <a:pt x="16348" y="371"/>
                                <a:pt x="16348" y="371"/>
                              </a:cubicBezTo>
                              <a:cubicBezTo>
                                <a:pt x="16372" y="371"/>
                                <a:pt x="16409" y="365"/>
                                <a:pt x="16409" y="344"/>
                              </a:cubicBezTo>
                              <a:cubicBezTo>
                                <a:pt x="16409" y="334"/>
                                <a:pt x="16401" y="324"/>
                                <a:pt x="16390" y="324"/>
                              </a:cubicBezTo>
                              <a:cubicBezTo>
                                <a:pt x="16382" y="326"/>
                                <a:pt x="16382" y="326"/>
                                <a:pt x="16382" y="326"/>
                              </a:cubicBezTo>
                              <a:cubicBezTo>
                                <a:pt x="16372" y="330"/>
                                <a:pt x="16360" y="333"/>
                                <a:pt x="16348" y="333"/>
                              </a:cubicBezTo>
                              <a:cubicBezTo>
                                <a:pt x="16330" y="333"/>
                                <a:pt x="16330" y="333"/>
                                <a:pt x="16330" y="333"/>
                              </a:cubicBezTo>
                              <a:cubicBezTo>
                                <a:pt x="16281" y="333"/>
                                <a:pt x="16241" y="293"/>
                                <a:pt x="16241" y="244"/>
                              </a:cubicBezTo>
                              <a:cubicBezTo>
                                <a:pt x="16241" y="178"/>
                                <a:pt x="16241" y="178"/>
                                <a:pt x="16241" y="178"/>
                              </a:cubicBezTo>
                              <a:cubicBezTo>
                                <a:pt x="16241" y="129"/>
                                <a:pt x="16281" y="90"/>
                                <a:pt x="16330" y="90"/>
                              </a:cubicBezTo>
                              <a:cubicBezTo>
                                <a:pt x="16348" y="90"/>
                                <a:pt x="16348" y="90"/>
                                <a:pt x="16348" y="90"/>
                              </a:cubicBezTo>
                              <a:cubicBezTo>
                                <a:pt x="16397" y="90"/>
                                <a:pt x="16437" y="129"/>
                                <a:pt x="16437" y="178"/>
                              </a:cubicBezTo>
                              <a:cubicBezTo>
                                <a:pt x="16437" y="251"/>
                                <a:pt x="16437" y="251"/>
                                <a:pt x="16437" y="251"/>
                              </a:cubicBezTo>
                              <a:cubicBezTo>
                                <a:pt x="16437" y="269"/>
                                <a:pt x="16429" y="271"/>
                                <a:pt x="16424" y="271"/>
                              </a:cubicBezTo>
                              <a:cubicBezTo>
                                <a:pt x="16417" y="271"/>
                                <a:pt x="16417" y="271"/>
                                <a:pt x="16417" y="271"/>
                              </a:cubicBezTo>
                              <a:cubicBezTo>
                                <a:pt x="16414" y="271"/>
                                <a:pt x="16403" y="267"/>
                                <a:pt x="16403" y="247"/>
                              </a:cubicBezTo>
                              <a:cubicBezTo>
                                <a:pt x="16403" y="175"/>
                                <a:pt x="16403" y="175"/>
                                <a:pt x="16403" y="175"/>
                              </a:cubicBezTo>
                              <a:cubicBezTo>
                                <a:pt x="16403" y="140"/>
                                <a:pt x="16375" y="112"/>
                                <a:pt x="16339" y="112"/>
                              </a:cubicBezTo>
                              <a:cubicBezTo>
                                <a:pt x="16336" y="112"/>
                                <a:pt x="16336" y="112"/>
                                <a:pt x="16336" y="112"/>
                              </a:cubicBezTo>
                              <a:cubicBezTo>
                                <a:pt x="16314" y="112"/>
                                <a:pt x="16288" y="120"/>
                                <a:pt x="16275" y="150"/>
                              </a:cubicBezTo>
                              <a:cubicBezTo>
                                <a:pt x="16273" y="158"/>
                                <a:pt x="16273" y="158"/>
                                <a:pt x="16273" y="158"/>
                              </a:cubicBezTo>
                              <a:cubicBezTo>
                                <a:pt x="16273" y="169"/>
                                <a:pt x="16283" y="177"/>
                                <a:pt x="16293" y="177"/>
                              </a:cubicBezTo>
                              <a:cubicBezTo>
                                <a:pt x="16300" y="177"/>
                                <a:pt x="16306" y="173"/>
                                <a:pt x="16310" y="165"/>
                              </a:cubicBezTo>
                              <a:cubicBezTo>
                                <a:pt x="16315" y="154"/>
                                <a:pt x="16324" y="150"/>
                                <a:pt x="16336" y="150"/>
                              </a:cubicBezTo>
                              <a:cubicBezTo>
                                <a:pt x="16339" y="150"/>
                                <a:pt x="16339" y="150"/>
                                <a:pt x="16339" y="150"/>
                              </a:cubicBezTo>
                              <a:cubicBezTo>
                                <a:pt x="16353" y="150"/>
                                <a:pt x="16365" y="161"/>
                                <a:pt x="16365" y="176"/>
                              </a:cubicBezTo>
                              <a:cubicBezTo>
                                <a:pt x="16365" y="178"/>
                                <a:pt x="16365" y="178"/>
                                <a:pt x="16365" y="178"/>
                              </a:cubicBezTo>
                              <a:cubicBezTo>
                                <a:pt x="16344" y="192"/>
                                <a:pt x="16267" y="184"/>
                                <a:pt x="16267" y="245"/>
                              </a:cubicBezTo>
                              <a:cubicBezTo>
                                <a:pt x="16267" y="286"/>
                                <a:pt x="16299" y="309"/>
                                <a:pt x="16333" y="309"/>
                              </a:cubicBezTo>
                              <a:cubicBezTo>
                                <a:pt x="16337" y="309"/>
                                <a:pt x="16337" y="309"/>
                                <a:pt x="16337" y="309"/>
                              </a:cubicBezTo>
                              <a:cubicBezTo>
                                <a:pt x="16354" y="309"/>
                                <a:pt x="16369" y="303"/>
                                <a:pt x="16381" y="293"/>
                              </a:cubicBezTo>
                              <a:cubicBezTo>
                                <a:pt x="16390" y="303"/>
                                <a:pt x="16401" y="309"/>
                                <a:pt x="16415" y="309"/>
                              </a:cubicBezTo>
                              <a:cubicBezTo>
                                <a:pt x="16425" y="309"/>
                                <a:pt x="16425" y="309"/>
                                <a:pt x="16425" y="309"/>
                              </a:cubicBezTo>
                              <a:cubicBezTo>
                                <a:pt x="16453" y="309"/>
                                <a:pt x="16475" y="287"/>
                                <a:pt x="16475" y="251"/>
                              </a:cubicBezTo>
                              <a:cubicBezTo>
                                <a:pt x="16475" y="178"/>
                                <a:pt x="16475" y="178"/>
                                <a:pt x="16475" y="178"/>
                              </a:cubicBezTo>
                              <a:cubicBezTo>
                                <a:pt x="16475" y="108"/>
                                <a:pt x="16418" y="52"/>
                                <a:pt x="16348" y="52"/>
                              </a:cubicBezTo>
                              <a:close/>
                              <a:moveTo>
                                <a:pt x="16365" y="243"/>
                              </a:moveTo>
                              <a:cubicBezTo>
                                <a:pt x="16365" y="259"/>
                                <a:pt x="16352" y="271"/>
                                <a:pt x="16337" y="271"/>
                              </a:cubicBezTo>
                              <a:cubicBezTo>
                                <a:pt x="16333" y="271"/>
                                <a:pt x="16333" y="271"/>
                                <a:pt x="16333" y="271"/>
                              </a:cubicBezTo>
                              <a:cubicBezTo>
                                <a:pt x="16315" y="271"/>
                                <a:pt x="16306" y="260"/>
                                <a:pt x="16306" y="246"/>
                              </a:cubicBezTo>
                              <a:cubicBezTo>
                                <a:pt x="16306" y="246"/>
                                <a:pt x="16306" y="246"/>
                                <a:pt x="16306" y="246"/>
                              </a:cubicBezTo>
                              <a:cubicBezTo>
                                <a:pt x="16306" y="225"/>
                                <a:pt x="16338" y="226"/>
                                <a:pt x="16365" y="219"/>
                              </a:cubicBezTo>
                              <a:lnTo>
                                <a:pt x="16365" y="243"/>
                              </a:lnTo>
                              <a:close/>
                              <a:moveTo>
                                <a:pt x="16668" y="280"/>
                              </a:moveTo>
                              <a:cubicBezTo>
                                <a:pt x="16671" y="290"/>
                                <a:pt x="16671" y="290"/>
                                <a:pt x="16671" y="290"/>
                              </a:cubicBezTo>
                              <a:cubicBezTo>
                                <a:pt x="16671" y="300"/>
                                <a:pt x="16662" y="309"/>
                                <a:pt x="16651" y="309"/>
                              </a:cubicBezTo>
                              <a:cubicBezTo>
                                <a:pt x="16645" y="309"/>
                                <a:pt x="16639" y="306"/>
                                <a:pt x="16635" y="299"/>
                              </a:cubicBezTo>
                              <a:cubicBezTo>
                                <a:pt x="16589" y="219"/>
                                <a:pt x="16589" y="219"/>
                                <a:pt x="16589" y="219"/>
                              </a:cubicBezTo>
                              <a:cubicBezTo>
                                <a:pt x="16570" y="241"/>
                                <a:pt x="16570" y="241"/>
                                <a:pt x="16570" y="241"/>
                              </a:cubicBezTo>
                              <a:cubicBezTo>
                                <a:pt x="16570" y="290"/>
                                <a:pt x="16570" y="290"/>
                                <a:pt x="16570" y="290"/>
                              </a:cubicBezTo>
                              <a:cubicBezTo>
                                <a:pt x="16570" y="303"/>
                                <a:pt x="16560" y="309"/>
                                <a:pt x="16550" y="309"/>
                              </a:cubicBezTo>
                              <a:cubicBezTo>
                                <a:pt x="16540" y="309"/>
                                <a:pt x="16531" y="303"/>
                                <a:pt x="16531" y="290"/>
                              </a:cubicBezTo>
                              <a:cubicBezTo>
                                <a:pt x="16531" y="47"/>
                                <a:pt x="16531" y="47"/>
                                <a:pt x="16531" y="47"/>
                              </a:cubicBezTo>
                              <a:cubicBezTo>
                                <a:pt x="16531" y="34"/>
                                <a:pt x="16540" y="28"/>
                                <a:pt x="16550" y="28"/>
                              </a:cubicBezTo>
                              <a:cubicBezTo>
                                <a:pt x="16560" y="28"/>
                                <a:pt x="16570" y="34"/>
                                <a:pt x="16570" y="47"/>
                              </a:cubicBezTo>
                              <a:cubicBezTo>
                                <a:pt x="16570" y="185"/>
                                <a:pt x="16570" y="185"/>
                                <a:pt x="16570" y="185"/>
                              </a:cubicBezTo>
                              <a:cubicBezTo>
                                <a:pt x="16632" y="118"/>
                                <a:pt x="16632" y="118"/>
                                <a:pt x="16632" y="118"/>
                              </a:cubicBezTo>
                              <a:cubicBezTo>
                                <a:pt x="16636" y="114"/>
                                <a:pt x="16641" y="112"/>
                                <a:pt x="16646" y="112"/>
                              </a:cubicBezTo>
                              <a:cubicBezTo>
                                <a:pt x="16656" y="112"/>
                                <a:pt x="16665" y="121"/>
                                <a:pt x="16665" y="131"/>
                              </a:cubicBezTo>
                              <a:cubicBezTo>
                                <a:pt x="16665" y="136"/>
                                <a:pt x="16663" y="140"/>
                                <a:pt x="16660" y="144"/>
                              </a:cubicBezTo>
                              <a:cubicBezTo>
                                <a:pt x="16616" y="190"/>
                                <a:pt x="16616" y="190"/>
                                <a:pt x="16616" y="190"/>
                              </a:cubicBezTo>
                              <a:lnTo>
                                <a:pt x="16668" y="280"/>
                              </a:lnTo>
                              <a:close/>
                              <a:moveTo>
                                <a:pt x="6361" y="164"/>
                              </a:moveTo>
                              <a:cubicBezTo>
                                <a:pt x="6380" y="150"/>
                                <a:pt x="6390" y="128"/>
                                <a:pt x="6390" y="105"/>
                              </a:cubicBezTo>
                              <a:cubicBezTo>
                                <a:pt x="6390" y="62"/>
                                <a:pt x="6359" y="30"/>
                                <a:pt x="6315" y="30"/>
                              </a:cubicBezTo>
                              <a:cubicBezTo>
                                <a:pt x="6255" y="30"/>
                                <a:pt x="6255" y="30"/>
                                <a:pt x="6255" y="30"/>
                              </a:cubicBezTo>
                              <a:cubicBezTo>
                                <a:pt x="6245" y="30"/>
                                <a:pt x="6236" y="40"/>
                                <a:pt x="6236" y="50"/>
                              </a:cubicBezTo>
                              <a:cubicBezTo>
                                <a:pt x="6236" y="288"/>
                                <a:pt x="6236" y="288"/>
                                <a:pt x="6236" y="288"/>
                              </a:cubicBezTo>
                              <a:cubicBezTo>
                                <a:pt x="6236" y="298"/>
                                <a:pt x="6245" y="307"/>
                                <a:pt x="6255" y="307"/>
                              </a:cubicBezTo>
                              <a:cubicBezTo>
                                <a:pt x="6315" y="307"/>
                                <a:pt x="6315" y="307"/>
                                <a:pt x="6315" y="307"/>
                              </a:cubicBezTo>
                              <a:cubicBezTo>
                                <a:pt x="6358" y="307"/>
                                <a:pt x="6393" y="272"/>
                                <a:pt x="6393" y="229"/>
                              </a:cubicBezTo>
                              <a:cubicBezTo>
                                <a:pt x="6393" y="225"/>
                                <a:pt x="6393" y="225"/>
                                <a:pt x="6393" y="225"/>
                              </a:cubicBezTo>
                              <a:cubicBezTo>
                                <a:pt x="6393" y="201"/>
                                <a:pt x="6380" y="177"/>
                                <a:pt x="6361" y="164"/>
                              </a:cubicBezTo>
                              <a:close/>
                              <a:moveTo>
                                <a:pt x="6275" y="68"/>
                              </a:moveTo>
                              <a:cubicBezTo>
                                <a:pt x="6315" y="68"/>
                                <a:pt x="6315" y="68"/>
                                <a:pt x="6315" y="68"/>
                              </a:cubicBezTo>
                              <a:cubicBezTo>
                                <a:pt x="6337" y="68"/>
                                <a:pt x="6351" y="83"/>
                                <a:pt x="6351" y="105"/>
                              </a:cubicBezTo>
                              <a:cubicBezTo>
                                <a:pt x="6352" y="128"/>
                                <a:pt x="6335" y="146"/>
                                <a:pt x="6315" y="146"/>
                              </a:cubicBezTo>
                              <a:cubicBezTo>
                                <a:pt x="6275" y="146"/>
                                <a:pt x="6275" y="146"/>
                                <a:pt x="6275" y="146"/>
                              </a:cubicBezTo>
                              <a:lnTo>
                                <a:pt x="6275" y="68"/>
                              </a:lnTo>
                              <a:close/>
                              <a:moveTo>
                                <a:pt x="6355" y="229"/>
                              </a:moveTo>
                              <a:cubicBezTo>
                                <a:pt x="6355" y="250"/>
                                <a:pt x="6337" y="269"/>
                                <a:pt x="6315" y="269"/>
                              </a:cubicBezTo>
                              <a:cubicBezTo>
                                <a:pt x="6275" y="269"/>
                                <a:pt x="6275" y="269"/>
                                <a:pt x="6275" y="269"/>
                              </a:cubicBezTo>
                              <a:cubicBezTo>
                                <a:pt x="6275" y="184"/>
                                <a:pt x="6275" y="184"/>
                                <a:pt x="6275" y="184"/>
                              </a:cubicBezTo>
                              <a:cubicBezTo>
                                <a:pt x="6315" y="184"/>
                                <a:pt x="6315" y="184"/>
                                <a:pt x="6315" y="184"/>
                              </a:cubicBezTo>
                              <a:cubicBezTo>
                                <a:pt x="6336" y="184"/>
                                <a:pt x="6355" y="202"/>
                                <a:pt x="6355" y="225"/>
                              </a:cubicBezTo>
                              <a:lnTo>
                                <a:pt x="6355" y="229"/>
                              </a:lnTo>
                              <a:close/>
                              <a:moveTo>
                                <a:pt x="16844" y="178"/>
                              </a:moveTo>
                              <a:cubicBezTo>
                                <a:pt x="16844" y="290"/>
                                <a:pt x="16844" y="290"/>
                                <a:pt x="16844" y="290"/>
                              </a:cubicBezTo>
                              <a:cubicBezTo>
                                <a:pt x="16844" y="303"/>
                                <a:pt x="16834" y="309"/>
                                <a:pt x="16825" y="309"/>
                              </a:cubicBezTo>
                              <a:cubicBezTo>
                                <a:pt x="16816" y="309"/>
                                <a:pt x="16806" y="303"/>
                                <a:pt x="16806" y="290"/>
                              </a:cubicBezTo>
                              <a:cubicBezTo>
                                <a:pt x="16806" y="178"/>
                                <a:pt x="16806" y="178"/>
                                <a:pt x="16806" y="178"/>
                              </a:cubicBezTo>
                              <a:cubicBezTo>
                                <a:pt x="16806" y="162"/>
                                <a:pt x="16794" y="150"/>
                                <a:pt x="16778" y="150"/>
                              </a:cubicBezTo>
                              <a:cubicBezTo>
                                <a:pt x="16774" y="150"/>
                                <a:pt x="16774" y="150"/>
                                <a:pt x="16774" y="150"/>
                              </a:cubicBezTo>
                              <a:cubicBezTo>
                                <a:pt x="16759" y="150"/>
                                <a:pt x="16746" y="162"/>
                                <a:pt x="16746" y="178"/>
                              </a:cubicBezTo>
                              <a:cubicBezTo>
                                <a:pt x="16746" y="290"/>
                                <a:pt x="16746" y="290"/>
                                <a:pt x="16746" y="290"/>
                              </a:cubicBezTo>
                              <a:cubicBezTo>
                                <a:pt x="16746" y="303"/>
                                <a:pt x="16737" y="309"/>
                                <a:pt x="16727" y="309"/>
                              </a:cubicBezTo>
                              <a:cubicBezTo>
                                <a:pt x="16718" y="309"/>
                                <a:pt x="16708" y="303"/>
                                <a:pt x="16708" y="290"/>
                              </a:cubicBezTo>
                              <a:cubicBezTo>
                                <a:pt x="16708" y="131"/>
                                <a:pt x="16708" y="131"/>
                                <a:pt x="16708" y="131"/>
                              </a:cubicBezTo>
                              <a:cubicBezTo>
                                <a:pt x="16708" y="118"/>
                                <a:pt x="16718" y="112"/>
                                <a:pt x="16727" y="112"/>
                              </a:cubicBezTo>
                              <a:cubicBezTo>
                                <a:pt x="16734" y="112"/>
                                <a:pt x="16742" y="114"/>
                                <a:pt x="16746" y="122"/>
                              </a:cubicBezTo>
                              <a:cubicBezTo>
                                <a:pt x="16758" y="112"/>
                                <a:pt x="16766" y="112"/>
                                <a:pt x="16774" y="112"/>
                              </a:cubicBezTo>
                              <a:cubicBezTo>
                                <a:pt x="16778" y="112"/>
                                <a:pt x="16778" y="112"/>
                                <a:pt x="16778" y="112"/>
                              </a:cubicBezTo>
                              <a:cubicBezTo>
                                <a:pt x="16817" y="112"/>
                                <a:pt x="16844" y="141"/>
                                <a:pt x="16844" y="178"/>
                              </a:cubicBezTo>
                              <a:close/>
                              <a:moveTo>
                                <a:pt x="5793" y="309"/>
                              </a:moveTo>
                              <a:cubicBezTo>
                                <a:pt x="5830" y="309"/>
                                <a:pt x="5860" y="279"/>
                                <a:pt x="5860" y="242"/>
                              </a:cubicBezTo>
                              <a:cubicBezTo>
                                <a:pt x="5860" y="207"/>
                                <a:pt x="5860" y="207"/>
                                <a:pt x="5860" y="207"/>
                              </a:cubicBezTo>
                              <a:cubicBezTo>
                                <a:pt x="5860" y="188"/>
                                <a:pt x="5851" y="172"/>
                                <a:pt x="5839" y="159"/>
                              </a:cubicBezTo>
                              <a:cubicBezTo>
                                <a:pt x="5851" y="147"/>
                                <a:pt x="5860" y="130"/>
                                <a:pt x="5860" y="112"/>
                              </a:cubicBezTo>
                              <a:cubicBezTo>
                                <a:pt x="5860" y="95"/>
                                <a:pt x="5860" y="95"/>
                                <a:pt x="5860" y="95"/>
                              </a:cubicBezTo>
                              <a:cubicBezTo>
                                <a:pt x="5860" y="58"/>
                                <a:pt x="5830" y="28"/>
                                <a:pt x="5793" y="28"/>
                              </a:cubicBezTo>
                              <a:cubicBezTo>
                                <a:pt x="5789" y="28"/>
                                <a:pt x="5789" y="28"/>
                                <a:pt x="5789" y="28"/>
                              </a:cubicBezTo>
                              <a:cubicBezTo>
                                <a:pt x="5751" y="28"/>
                                <a:pt x="5721" y="58"/>
                                <a:pt x="5721" y="95"/>
                              </a:cubicBezTo>
                              <a:cubicBezTo>
                                <a:pt x="5721" y="112"/>
                                <a:pt x="5721" y="112"/>
                                <a:pt x="5721" y="112"/>
                              </a:cubicBezTo>
                              <a:cubicBezTo>
                                <a:pt x="5721" y="130"/>
                                <a:pt x="5731" y="147"/>
                                <a:pt x="5743" y="159"/>
                              </a:cubicBezTo>
                              <a:cubicBezTo>
                                <a:pt x="5731" y="172"/>
                                <a:pt x="5721" y="188"/>
                                <a:pt x="5721" y="207"/>
                              </a:cubicBezTo>
                              <a:cubicBezTo>
                                <a:pt x="5721" y="242"/>
                                <a:pt x="5721" y="242"/>
                                <a:pt x="5721" y="242"/>
                              </a:cubicBezTo>
                              <a:cubicBezTo>
                                <a:pt x="5721" y="279"/>
                                <a:pt x="5751" y="309"/>
                                <a:pt x="5789" y="309"/>
                              </a:cubicBezTo>
                              <a:lnTo>
                                <a:pt x="5793" y="309"/>
                              </a:lnTo>
                              <a:close/>
                              <a:moveTo>
                                <a:pt x="5760" y="95"/>
                              </a:moveTo>
                              <a:cubicBezTo>
                                <a:pt x="5760" y="79"/>
                                <a:pt x="5773" y="66"/>
                                <a:pt x="5789" y="66"/>
                              </a:cubicBezTo>
                              <a:cubicBezTo>
                                <a:pt x="5793" y="66"/>
                                <a:pt x="5793" y="66"/>
                                <a:pt x="5793" y="66"/>
                              </a:cubicBezTo>
                              <a:cubicBezTo>
                                <a:pt x="5809" y="66"/>
                                <a:pt x="5821" y="79"/>
                                <a:pt x="5821" y="95"/>
                              </a:cubicBezTo>
                              <a:cubicBezTo>
                                <a:pt x="5821" y="112"/>
                                <a:pt x="5821" y="112"/>
                                <a:pt x="5821" y="112"/>
                              </a:cubicBezTo>
                              <a:cubicBezTo>
                                <a:pt x="5821" y="128"/>
                                <a:pt x="5809" y="140"/>
                                <a:pt x="5793" y="140"/>
                              </a:cubicBezTo>
                              <a:cubicBezTo>
                                <a:pt x="5789" y="140"/>
                                <a:pt x="5789" y="140"/>
                                <a:pt x="5789" y="140"/>
                              </a:cubicBezTo>
                              <a:cubicBezTo>
                                <a:pt x="5773" y="140"/>
                                <a:pt x="5760" y="128"/>
                                <a:pt x="5760" y="112"/>
                              </a:cubicBezTo>
                              <a:lnTo>
                                <a:pt x="5760" y="95"/>
                              </a:lnTo>
                              <a:close/>
                              <a:moveTo>
                                <a:pt x="5760" y="242"/>
                              </a:moveTo>
                              <a:cubicBezTo>
                                <a:pt x="5760" y="207"/>
                                <a:pt x="5760" y="207"/>
                                <a:pt x="5760" y="207"/>
                              </a:cubicBezTo>
                              <a:cubicBezTo>
                                <a:pt x="5760" y="191"/>
                                <a:pt x="5773" y="178"/>
                                <a:pt x="5789" y="178"/>
                              </a:cubicBezTo>
                              <a:cubicBezTo>
                                <a:pt x="5793" y="178"/>
                                <a:pt x="5793" y="178"/>
                                <a:pt x="5793" y="178"/>
                              </a:cubicBezTo>
                              <a:cubicBezTo>
                                <a:pt x="5809" y="178"/>
                                <a:pt x="5821" y="191"/>
                                <a:pt x="5821" y="207"/>
                              </a:cubicBezTo>
                              <a:cubicBezTo>
                                <a:pt x="5821" y="242"/>
                                <a:pt x="5821" y="242"/>
                                <a:pt x="5821" y="242"/>
                              </a:cubicBezTo>
                              <a:cubicBezTo>
                                <a:pt x="5821" y="258"/>
                                <a:pt x="5809" y="271"/>
                                <a:pt x="5793" y="271"/>
                              </a:cubicBezTo>
                              <a:cubicBezTo>
                                <a:pt x="5789" y="271"/>
                                <a:pt x="5789" y="271"/>
                                <a:pt x="5789" y="271"/>
                              </a:cubicBezTo>
                              <a:cubicBezTo>
                                <a:pt x="5773" y="271"/>
                                <a:pt x="5760" y="258"/>
                                <a:pt x="5760" y="242"/>
                              </a:cubicBezTo>
                              <a:close/>
                              <a:moveTo>
                                <a:pt x="17127" y="176"/>
                              </a:moveTo>
                              <a:cubicBezTo>
                                <a:pt x="17127" y="290"/>
                                <a:pt x="17127" y="290"/>
                                <a:pt x="17127" y="290"/>
                              </a:cubicBezTo>
                              <a:cubicBezTo>
                                <a:pt x="17127" y="303"/>
                                <a:pt x="17117" y="309"/>
                                <a:pt x="17107" y="309"/>
                              </a:cubicBezTo>
                              <a:cubicBezTo>
                                <a:pt x="17098" y="309"/>
                                <a:pt x="17089" y="303"/>
                                <a:pt x="17089" y="290"/>
                              </a:cubicBezTo>
                              <a:cubicBezTo>
                                <a:pt x="17089" y="178"/>
                                <a:pt x="17089" y="178"/>
                                <a:pt x="17089" y="178"/>
                              </a:cubicBezTo>
                              <a:cubicBezTo>
                                <a:pt x="17089" y="162"/>
                                <a:pt x="17076" y="150"/>
                                <a:pt x="17060" y="150"/>
                              </a:cubicBezTo>
                              <a:cubicBezTo>
                                <a:pt x="17057" y="150"/>
                                <a:pt x="17057" y="150"/>
                                <a:pt x="17057" y="150"/>
                              </a:cubicBezTo>
                              <a:cubicBezTo>
                                <a:pt x="17041" y="150"/>
                                <a:pt x="17028" y="162"/>
                                <a:pt x="17028" y="178"/>
                              </a:cubicBezTo>
                              <a:cubicBezTo>
                                <a:pt x="17028" y="289"/>
                                <a:pt x="17028" y="289"/>
                                <a:pt x="17028" y="289"/>
                              </a:cubicBezTo>
                              <a:cubicBezTo>
                                <a:pt x="17028" y="302"/>
                                <a:pt x="17018" y="309"/>
                                <a:pt x="17009" y="309"/>
                              </a:cubicBezTo>
                              <a:cubicBezTo>
                                <a:pt x="17000" y="309"/>
                                <a:pt x="16990" y="302"/>
                                <a:pt x="16990" y="289"/>
                              </a:cubicBezTo>
                              <a:cubicBezTo>
                                <a:pt x="16990" y="178"/>
                                <a:pt x="16990" y="178"/>
                                <a:pt x="16990" y="178"/>
                              </a:cubicBezTo>
                              <a:cubicBezTo>
                                <a:pt x="16990" y="162"/>
                                <a:pt x="16977" y="150"/>
                                <a:pt x="16962" y="150"/>
                              </a:cubicBezTo>
                              <a:cubicBezTo>
                                <a:pt x="16958" y="150"/>
                                <a:pt x="16958" y="150"/>
                                <a:pt x="16958" y="150"/>
                              </a:cubicBezTo>
                              <a:cubicBezTo>
                                <a:pt x="16942" y="150"/>
                                <a:pt x="16930" y="162"/>
                                <a:pt x="16930" y="178"/>
                              </a:cubicBezTo>
                              <a:cubicBezTo>
                                <a:pt x="16930" y="290"/>
                                <a:pt x="16930" y="290"/>
                                <a:pt x="16930" y="290"/>
                              </a:cubicBezTo>
                              <a:cubicBezTo>
                                <a:pt x="16930" y="303"/>
                                <a:pt x="16920" y="309"/>
                                <a:pt x="16910" y="309"/>
                              </a:cubicBezTo>
                              <a:cubicBezTo>
                                <a:pt x="16901" y="309"/>
                                <a:pt x="16891" y="303"/>
                                <a:pt x="16891" y="290"/>
                              </a:cubicBezTo>
                              <a:cubicBezTo>
                                <a:pt x="16891" y="131"/>
                                <a:pt x="16891" y="131"/>
                                <a:pt x="16891" y="131"/>
                              </a:cubicBezTo>
                              <a:cubicBezTo>
                                <a:pt x="16891" y="118"/>
                                <a:pt x="16901" y="112"/>
                                <a:pt x="16910" y="112"/>
                              </a:cubicBezTo>
                              <a:cubicBezTo>
                                <a:pt x="16919" y="112"/>
                                <a:pt x="16925" y="114"/>
                                <a:pt x="16930" y="122"/>
                              </a:cubicBezTo>
                              <a:cubicBezTo>
                                <a:pt x="16936" y="116"/>
                                <a:pt x="16948" y="112"/>
                                <a:pt x="16958" y="112"/>
                              </a:cubicBezTo>
                              <a:cubicBezTo>
                                <a:pt x="16962" y="112"/>
                                <a:pt x="16962" y="112"/>
                                <a:pt x="16962" y="112"/>
                              </a:cubicBezTo>
                              <a:cubicBezTo>
                                <a:pt x="16982" y="112"/>
                                <a:pt x="16997" y="119"/>
                                <a:pt x="17009" y="131"/>
                              </a:cubicBezTo>
                              <a:cubicBezTo>
                                <a:pt x="17021" y="119"/>
                                <a:pt x="17038" y="112"/>
                                <a:pt x="17057" y="112"/>
                              </a:cubicBezTo>
                              <a:cubicBezTo>
                                <a:pt x="17060" y="112"/>
                                <a:pt x="17060" y="112"/>
                                <a:pt x="17060" y="112"/>
                              </a:cubicBezTo>
                              <a:cubicBezTo>
                                <a:pt x="17105" y="112"/>
                                <a:pt x="17127" y="136"/>
                                <a:pt x="17127" y="176"/>
                              </a:cubicBezTo>
                              <a:close/>
                              <a:moveTo>
                                <a:pt x="3676" y="249"/>
                              </a:moveTo>
                              <a:cubicBezTo>
                                <a:pt x="3676" y="294"/>
                                <a:pt x="3636" y="309"/>
                                <a:pt x="3607" y="309"/>
                              </a:cubicBezTo>
                              <a:cubicBezTo>
                                <a:pt x="3600" y="309"/>
                                <a:pt x="3600" y="309"/>
                                <a:pt x="3600" y="309"/>
                              </a:cubicBezTo>
                              <a:cubicBezTo>
                                <a:pt x="3574" y="309"/>
                                <a:pt x="3547" y="293"/>
                                <a:pt x="3536" y="268"/>
                              </a:cubicBezTo>
                              <a:cubicBezTo>
                                <a:pt x="3534" y="259"/>
                                <a:pt x="3534" y="259"/>
                                <a:pt x="3534" y="259"/>
                              </a:cubicBezTo>
                              <a:cubicBezTo>
                                <a:pt x="3534" y="248"/>
                                <a:pt x="3543" y="241"/>
                                <a:pt x="3553" y="241"/>
                              </a:cubicBezTo>
                              <a:cubicBezTo>
                                <a:pt x="3573" y="241"/>
                                <a:pt x="3573" y="271"/>
                                <a:pt x="3600" y="271"/>
                              </a:cubicBezTo>
                              <a:cubicBezTo>
                                <a:pt x="3607" y="271"/>
                                <a:pt x="3607" y="271"/>
                                <a:pt x="3607" y="271"/>
                              </a:cubicBezTo>
                              <a:cubicBezTo>
                                <a:pt x="3629" y="271"/>
                                <a:pt x="3638" y="262"/>
                                <a:pt x="3638" y="249"/>
                              </a:cubicBezTo>
                              <a:cubicBezTo>
                                <a:pt x="3638" y="227"/>
                                <a:pt x="3617" y="226"/>
                                <a:pt x="3600" y="222"/>
                              </a:cubicBezTo>
                              <a:cubicBezTo>
                                <a:pt x="3573" y="217"/>
                                <a:pt x="3538" y="206"/>
                                <a:pt x="3538" y="172"/>
                              </a:cubicBezTo>
                              <a:cubicBezTo>
                                <a:pt x="3538" y="165"/>
                                <a:pt x="3538" y="165"/>
                                <a:pt x="3538" y="165"/>
                              </a:cubicBezTo>
                              <a:cubicBezTo>
                                <a:pt x="3538" y="126"/>
                                <a:pt x="3581" y="112"/>
                                <a:pt x="3607" y="112"/>
                              </a:cubicBezTo>
                              <a:cubicBezTo>
                                <a:pt x="3608" y="112"/>
                                <a:pt x="3608" y="112"/>
                                <a:pt x="3608" y="112"/>
                              </a:cubicBezTo>
                              <a:cubicBezTo>
                                <a:pt x="3644" y="112"/>
                                <a:pt x="3670" y="132"/>
                                <a:pt x="3670" y="146"/>
                              </a:cubicBezTo>
                              <a:cubicBezTo>
                                <a:pt x="3670" y="155"/>
                                <a:pt x="3662" y="164"/>
                                <a:pt x="3652" y="164"/>
                              </a:cubicBezTo>
                              <a:cubicBezTo>
                                <a:pt x="3637" y="164"/>
                                <a:pt x="3634" y="150"/>
                                <a:pt x="3608" y="150"/>
                              </a:cubicBezTo>
                              <a:cubicBezTo>
                                <a:pt x="3607" y="150"/>
                                <a:pt x="3607" y="150"/>
                                <a:pt x="3607" y="150"/>
                              </a:cubicBezTo>
                              <a:cubicBezTo>
                                <a:pt x="3589" y="150"/>
                                <a:pt x="3576" y="157"/>
                                <a:pt x="3576" y="166"/>
                              </a:cubicBezTo>
                              <a:cubicBezTo>
                                <a:pt x="3576" y="170"/>
                                <a:pt x="3576" y="170"/>
                                <a:pt x="3576" y="170"/>
                              </a:cubicBezTo>
                              <a:cubicBezTo>
                                <a:pt x="3576" y="199"/>
                                <a:pt x="3676" y="175"/>
                                <a:pt x="3676" y="249"/>
                              </a:cubicBezTo>
                              <a:close/>
                              <a:moveTo>
                                <a:pt x="17262" y="289"/>
                              </a:moveTo>
                              <a:cubicBezTo>
                                <a:pt x="17262" y="298"/>
                                <a:pt x="17256" y="308"/>
                                <a:pt x="17243" y="308"/>
                              </a:cubicBezTo>
                              <a:cubicBezTo>
                                <a:pt x="17212" y="308"/>
                                <a:pt x="17188" y="284"/>
                                <a:pt x="17188" y="253"/>
                              </a:cubicBezTo>
                              <a:cubicBezTo>
                                <a:pt x="17188" y="151"/>
                                <a:pt x="17188" y="151"/>
                                <a:pt x="17188" y="151"/>
                              </a:cubicBezTo>
                              <a:cubicBezTo>
                                <a:pt x="17182" y="151"/>
                                <a:pt x="17182" y="151"/>
                                <a:pt x="17182" y="151"/>
                              </a:cubicBezTo>
                              <a:cubicBezTo>
                                <a:pt x="17169" y="151"/>
                                <a:pt x="17163" y="141"/>
                                <a:pt x="17163" y="132"/>
                              </a:cubicBezTo>
                              <a:cubicBezTo>
                                <a:pt x="17163" y="122"/>
                                <a:pt x="17169" y="113"/>
                                <a:pt x="17182" y="113"/>
                              </a:cubicBezTo>
                              <a:cubicBezTo>
                                <a:pt x="17188" y="113"/>
                                <a:pt x="17188" y="113"/>
                                <a:pt x="17188" y="113"/>
                              </a:cubicBezTo>
                              <a:cubicBezTo>
                                <a:pt x="17188" y="47"/>
                                <a:pt x="17188" y="47"/>
                                <a:pt x="17188" y="47"/>
                              </a:cubicBezTo>
                              <a:cubicBezTo>
                                <a:pt x="17188" y="34"/>
                                <a:pt x="17198" y="28"/>
                                <a:pt x="17207" y="28"/>
                              </a:cubicBezTo>
                              <a:cubicBezTo>
                                <a:pt x="17217" y="28"/>
                                <a:pt x="17227" y="34"/>
                                <a:pt x="17227" y="47"/>
                              </a:cubicBezTo>
                              <a:cubicBezTo>
                                <a:pt x="17227" y="113"/>
                                <a:pt x="17227" y="113"/>
                                <a:pt x="17227" y="113"/>
                              </a:cubicBezTo>
                              <a:cubicBezTo>
                                <a:pt x="17241" y="113"/>
                                <a:pt x="17241" y="113"/>
                                <a:pt x="17241" y="113"/>
                              </a:cubicBezTo>
                              <a:cubicBezTo>
                                <a:pt x="17254" y="113"/>
                                <a:pt x="17260" y="122"/>
                                <a:pt x="17260" y="132"/>
                              </a:cubicBezTo>
                              <a:cubicBezTo>
                                <a:pt x="17260" y="141"/>
                                <a:pt x="17254" y="151"/>
                                <a:pt x="17241" y="151"/>
                              </a:cubicBezTo>
                              <a:cubicBezTo>
                                <a:pt x="17227" y="151"/>
                                <a:pt x="17227" y="151"/>
                                <a:pt x="17227" y="151"/>
                              </a:cubicBezTo>
                              <a:cubicBezTo>
                                <a:pt x="17227" y="253"/>
                                <a:pt x="17227" y="253"/>
                                <a:pt x="17227" y="253"/>
                              </a:cubicBezTo>
                              <a:cubicBezTo>
                                <a:pt x="17227" y="260"/>
                                <a:pt x="17233" y="270"/>
                                <a:pt x="17243" y="270"/>
                              </a:cubicBezTo>
                              <a:cubicBezTo>
                                <a:pt x="17256" y="270"/>
                                <a:pt x="17262" y="280"/>
                                <a:pt x="17262" y="289"/>
                              </a:cubicBezTo>
                              <a:close/>
                              <a:moveTo>
                                <a:pt x="3495" y="131"/>
                              </a:moveTo>
                              <a:cubicBezTo>
                                <a:pt x="3495" y="290"/>
                                <a:pt x="3495" y="290"/>
                                <a:pt x="3495" y="290"/>
                              </a:cubicBezTo>
                              <a:cubicBezTo>
                                <a:pt x="3495" y="303"/>
                                <a:pt x="3485" y="309"/>
                                <a:pt x="3476" y="309"/>
                              </a:cubicBezTo>
                              <a:cubicBezTo>
                                <a:pt x="3469" y="309"/>
                                <a:pt x="3461" y="307"/>
                                <a:pt x="3457" y="299"/>
                              </a:cubicBezTo>
                              <a:cubicBezTo>
                                <a:pt x="3445" y="309"/>
                                <a:pt x="3437" y="309"/>
                                <a:pt x="3429" y="309"/>
                              </a:cubicBezTo>
                              <a:cubicBezTo>
                                <a:pt x="3425" y="309"/>
                                <a:pt x="3425" y="309"/>
                                <a:pt x="3425" y="309"/>
                              </a:cubicBezTo>
                              <a:cubicBezTo>
                                <a:pt x="3386" y="309"/>
                                <a:pt x="3359" y="280"/>
                                <a:pt x="3359" y="243"/>
                              </a:cubicBezTo>
                              <a:cubicBezTo>
                                <a:pt x="3359" y="131"/>
                                <a:pt x="3359" y="131"/>
                                <a:pt x="3359" y="131"/>
                              </a:cubicBezTo>
                              <a:cubicBezTo>
                                <a:pt x="3359" y="118"/>
                                <a:pt x="3369" y="112"/>
                                <a:pt x="3378" y="112"/>
                              </a:cubicBezTo>
                              <a:cubicBezTo>
                                <a:pt x="3387" y="112"/>
                                <a:pt x="3397" y="118"/>
                                <a:pt x="3397" y="131"/>
                              </a:cubicBezTo>
                              <a:cubicBezTo>
                                <a:pt x="3397" y="243"/>
                                <a:pt x="3397" y="243"/>
                                <a:pt x="3397" y="243"/>
                              </a:cubicBezTo>
                              <a:cubicBezTo>
                                <a:pt x="3397" y="259"/>
                                <a:pt x="3409" y="271"/>
                                <a:pt x="3425" y="271"/>
                              </a:cubicBezTo>
                              <a:cubicBezTo>
                                <a:pt x="3429" y="271"/>
                                <a:pt x="3429" y="271"/>
                                <a:pt x="3429" y="271"/>
                              </a:cubicBezTo>
                              <a:cubicBezTo>
                                <a:pt x="3444" y="271"/>
                                <a:pt x="3457" y="259"/>
                                <a:pt x="3457" y="243"/>
                              </a:cubicBezTo>
                              <a:cubicBezTo>
                                <a:pt x="3457" y="131"/>
                                <a:pt x="3457" y="131"/>
                                <a:pt x="3457" y="131"/>
                              </a:cubicBezTo>
                              <a:cubicBezTo>
                                <a:pt x="3457" y="118"/>
                                <a:pt x="3466" y="112"/>
                                <a:pt x="3476" y="112"/>
                              </a:cubicBezTo>
                              <a:cubicBezTo>
                                <a:pt x="3485" y="112"/>
                                <a:pt x="3495" y="118"/>
                                <a:pt x="3495" y="131"/>
                              </a:cubicBezTo>
                              <a:close/>
                              <a:moveTo>
                                <a:pt x="1162" y="130"/>
                              </a:moveTo>
                              <a:cubicBezTo>
                                <a:pt x="1161" y="136"/>
                                <a:pt x="1161" y="136"/>
                                <a:pt x="1161" y="136"/>
                              </a:cubicBezTo>
                              <a:cubicBezTo>
                                <a:pt x="1115" y="297"/>
                                <a:pt x="1115" y="297"/>
                                <a:pt x="1115" y="297"/>
                              </a:cubicBezTo>
                              <a:cubicBezTo>
                                <a:pt x="1112" y="306"/>
                                <a:pt x="1103" y="309"/>
                                <a:pt x="1097" y="309"/>
                              </a:cubicBezTo>
                              <a:cubicBezTo>
                                <a:pt x="1095" y="309"/>
                                <a:pt x="1095" y="309"/>
                                <a:pt x="1095" y="309"/>
                              </a:cubicBezTo>
                              <a:cubicBezTo>
                                <a:pt x="1087" y="309"/>
                                <a:pt x="1080" y="306"/>
                                <a:pt x="1077" y="297"/>
                              </a:cubicBezTo>
                              <a:cubicBezTo>
                                <a:pt x="1043" y="192"/>
                                <a:pt x="1043" y="192"/>
                                <a:pt x="1043" y="192"/>
                              </a:cubicBezTo>
                              <a:cubicBezTo>
                                <a:pt x="1009" y="297"/>
                                <a:pt x="1009" y="297"/>
                                <a:pt x="1009" y="297"/>
                              </a:cubicBezTo>
                              <a:cubicBezTo>
                                <a:pt x="1006" y="307"/>
                                <a:pt x="998" y="309"/>
                                <a:pt x="991" y="309"/>
                              </a:cubicBezTo>
                              <a:cubicBezTo>
                                <a:pt x="990" y="309"/>
                                <a:pt x="990" y="309"/>
                                <a:pt x="990" y="309"/>
                              </a:cubicBezTo>
                              <a:cubicBezTo>
                                <a:pt x="982" y="309"/>
                                <a:pt x="974" y="305"/>
                                <a:pt x="972" y="297"/>
                              </a:cubicBezTo>
                              <a:cubicBezTo>
                                <a:pt x="926" y="136"/>
                                <a:pt x="926" y="136"/>
                                <a:pt x="926" y="136"/>
                              </a:cubicBezTo>
                              <a:cubicBezTo>
                                <a:pt x="925" y="130"/>
                                <a:pt x="925" y="130"/>
                                <a:pt x="925" y="130"/>
                              </a:cubicBezTo>
                              <a:cubicBezTo>
                                <a:pt x="925" y="120"/>
                                <a:pt x="933" y="112"/>
                                <a:pt x="945" y="112"/>
                              </a:cubicBezTo>
                              <a:cubicBezTo>
                                <a:pt x="952" y="112"/>
                                <a:pt x="959" y="115"/>
                                <a:pt x="962" y="125"/>
                              </a:cubicBezTo>
                              <a:cubicBezTo>
                                <a:pt x="993" y="228"/>
                                <a:pt x="993" y="228"/>
                                <a:pt x="993" y="228"/>
                              </a:cubicBezTo>
                              <a:cubicBezTo>
                                <a:pt x="1025" y="125"/>
                                <a:pt x="1025" y="125"/>
                                <a:pt x="1025" y="125"/>
                              </a:cubicBezTo>
                              <a:cubicBezTo>
                                <a:pt x="1028" y="116"/>
                                <a:pt x="1032" y="112"/>
                                <a:pt x="1043" y="112"/>
                              </a:cubicBezTo>
                              <a:cubicBezTo>
                                <a:pt x="1045" y="112"/>
                                <a:pt x="1045" y="112"/>
                                <a:pt x="1045" y="112"/>
                              </a:cubicBezTo>
                              <a:cubicBezTo>
                                <a:pt x="1056" y="112"/>
                                <a:pt x="1060" y="116"/>
                                <a:pt x="1063" y="125"/>
                              </a:cubicBezTo>
                              <a:cubicBezTo>
                                <a:pt x="1095" y="228"/>
                                <a:pt x="1095" y="228"/>
                                <a:pt x="1095" y="228"/>
                              </a:cubicBezTo>
                              <a:cubicBezTo>
                                <a:pt x="1125" y="125"/>
                                <a:pt x="1125" y="125"/>
                                <a:pt x="1125" y="125"/>
                              </a:cubicBezTo>
                              <a:cubicBezTo>
                                <a:pt x="1127" y="115"/>
                                <a:pt x="1135" y="112"/>
                                <a:pt x="1142" y="112"/>
                              </a:cubicBezTo>
                              <a:cubicBezTo>
                                <a:pt x="1154" y="112"/>
                                <a:pt x="1162" y="120"/>
                                <a:pt x="1162" y="130"/>
                              </a:cubicBezTo>
                              <a:close/>
                              <a:moveTo>
                                <a:pt x="13415" y="94"/>
                              </a:moveTo>
                              <a:cubicBezTo>
                                <a:pt x="13415" y="104"/>
                                <a:pt x="13415" y="104"/>
                                <a:pt x="13415" y="104"/>
                              </a:cubicBezTo>
                              <a:cubicBezTo>
                                <a:pt x="13415" y="130"/>
                                <a:pt x="13408" y="148"/>
                                <a:pt x="13397" y="159"/>
                              </a:cubicBezTo>
                              <a:cubicBezTo>
                                <a:pt x="13409" y="171"/>
                                <a:pt x="13415" y="190"/>
                                <a:pt x="13415" y="216"/>
                              </a:cubicBezTo>
                              <a:cubicBezTo>
                                <a:pt x="13415" y="242"/>
                                <a:pt x="13415" y="242"/>
                                <a:pt x="13415" y="242"/>
                              </a:cubicBezTo>
                              <a:cubicBezTo>
                                <a:pt x="13415" y="279"/>
                                <a:pt x="13386" y="309"/>
                                <a:pt x="13347" y="309"/>
                              </a:cubicBezTo>
                              <a:cubicBezTo>
                                <a:pt x="13343" y="309"/>
                                <a:pt x="13343" y="309"/>
                                <a:pt x="13343" y="309"/>
                              </a:cubicBezTo>
                              <a:cubicBezTo>
                                <a:pt x="13303" y="309"/>
                                <a:pt x="13274" y="279"/>
                                <a:pt x="13274" y="246"/>
                              </a:cubicBezTo>
                              <a:cubicBezTo>
                                <a:pt x="13274" y="233"/>
                                <a:pt x="13284" y="227"/>
                                <a:pt x="13294" y="227"/>
                              </a:cubicBezTo>
                              <a:cubicBezTo>
                                <a:pt x="13303" y="227"/>
                                <a:pt x="13313" y="233"/>
                                <a:pt x="13313" y="246"/>
                              </a:cubicBezTo>
                              <a:cubicBezTo>
                                <a:pt x="13313" y="260"/>
                                <a:pt x="13327" y="271"/>
                                <a:pt x="13343" y="271"/>
                              </a:cubicBezTo>
                              <a:cubicBezTo>
                                <a:pt x="13347" y="271"/>
                                <a:pt x="13347" y="271"/>
                                <a:pt x="13347" y="271"/>
                              </a:cubicBezTo>
                              <a:cubicBezTo>
                                <a:pt x="13363" y="271"/>
                                <a:pt x="13377" y="258"/>
                                <a:pt x="13377" y="242"/>
                              </a:cubicBezTo>
                              <a:cubicBezTo>
                                <a:pt x="13377" y="216"/>
                                <a:pt x="13377" y="216"/>
                                <a:pt x="13377" y="216"/>
                              </a:cubicBezTo>
                              <a:cubicBezTo>
                                <a:pt x="13377" y="181"/>
                                <a:pt x="13364" y="178"/>
                                <a:pt x="13337" y="178"/>
                              </a:cubicBezTo>
                              <a:cubicBezTo>
                                <a:pt x="13324" y="178"/>
                                <a:pt x="13317" y="168"/>
                                <a:pt x="13317" y="158"/>
                              </a:cubicBezTo>
                              <a:cubicBezTo>
                                <a:pt x="13317" y="149"/>
                                <a:pt x="13324" y="140"/>
                                <a:pt x="13337" y="140"/>
                              </a:cubicBezTo>
                              <a:cubicBezTo>
                                <a:pt x="13358" y="140"/>
                                <a:pt x="13377" y="138"/>
                                <a:pt x="13377" y="104"/>
                              </a:cubicBezTo>
                              <a:cubicBezTo>
                                <a:pt x="13377" y="94"/>
                                <a:pt x="13377" y="94"/>
                                <a:pt x="13377" y="94"/>
                              </a:cubicBezTo>
                              <a:cubicBezTo>
                                <a:pt x="13377" y="76"/>
                                <a:pt x="13362" y="66"/>
                                <a:pt x="13347" y="66"/>
                              </a:cubicBezTo>
                              <a:cubicBezTo>
                                <a:pt x="13332" y="66"/>
                                <a:pt x="13316" y="72"/>
                                <a:pt x="13316" y="90"/>
                              </a:cubicBezTo>
                              <a:cubicBezTo>
                                <a:pt x="13316" y="102"/>
                                <a:pt x="13307" y="109"/>
                                <a:pt x="13297" y="109"/>
                              </a:cubicBezTo>
                              <a:cubicBezTo>
                                <a:pt x="13288" y="109"/>
                                <a:pt x="13278" y="102"/>
                                <a:pt x="13278" y="90"/>
                              </a:cubicBezTo>
                              <a:cubicBezTo>
                                <a:pt x="13278" y="48"/>
                                <a:pt x="13312" y="28"/>
                                <a:pt x="13347" y="28"/>
                              </a:cubicBezTo>
                              <a:cubicBezTo>
                                <a:pt x="13381" y="28"/>
                                <a:pt x="13415" y="50"/>
                                <a:pt x="13415" y="94"/>
                              </a:cubicBezTo>
                              <a:close/>
                              <a:moveTo>
                                <a:pt x="10905" y="288"/>
                              </a:moveTo>
                              <a:cubicBezTo>
                                <a:pt x="10905" y="297"/>
                                <a:pt x="10899" y="307"/>
                                <a:pt x="10886" y="307"/>
                              </a:cubicBezTo>
                              <a:cubicBezTo>
                                <a:pt x="10777" y="307"/>
                                <a:pt x="10777" y="307"/>
                                <a:pt x="10777" y="307"/>
                              </a:cubicBezTo>
                              <a:cubicBezTo>
                                <a:pt x="10764" y="307"/>
                                <a:pt x="10757" y="294"/>
                                <a:pt x="10757" y="283"/>
                              </a:cubicBezTo>
                              <a:cubicBezTo>
                                <a:pt x="10757" y="278"/>
                                <a:pt x="10758" y="274"/>
                                <a:pt x="10760" y="270"/>
                              </a:cubicBezTo>
                              <a:cubicBezTo>
                                <a:pt x="10855" y="119"/>
                                <a:pt x="10855" y="119"/>
                                <a:pt x="10855" y="119"/>
                              </a:cubicBezTo>
                              <a:cubicBezTo>
                                <a:pt x="10860" y="111"/>
                                <a:pt x="10860" y="104"/>
                                <a:pt x="10860" y="98"/>
                              </a:cubicBezTo>
                              <a:cubicBezTo>
                                <a:pt x="10860" y="93"/>
                                <a:pt x="10860" y="93"/>
                                <a:pt x="10860" y="93"/>
                              </a:cubicBezTo>
                              <a:cubicBezTo>
                                <a:pt x="10860" y="78"/>
                                <a:pt x="10848" y="66"/>
                                <a:pt x="10831" y="66"/>
                              </a:cubicBezTo>
                              <a:cubicBezTo>
                                <a:pt x="10829" y="66"/>
                                <a:pt x="10829" y="66"/>
                                <a:pt x="10829" y="66"/>
                              </a:cubicBezTo>
                              <a:cubicBezTo>
                                <a:pt x="10813" y="66"/>
                                <a:pt x="10800" y="78"/>
                                <a:pt x="10800" y="93"/>
                              </a:cubicBezTo>
                              <a:cubicBezTo>
                                <a:pt x="10800" y="96"/>
                                <a:pt x="10800" y="96"/>
                                <a:pt x="10800" y="96"/>
                              </a:cubicBezTo>
                              <a:cubicBezTo>
                                <a:pt x="10800" y="109"/>
                                <a:pt x="10790" y="116"/>
                                <a:pt x="10781" y="116"/>
                              </a:cubicBezTo>
                              <a:cubicBezTo>
                                <a:pt x="10771" y="116"/>
                                <a:pt x="10762" y="109"/>
                                <a:pt x="10762" y="96"/>
                              </a:cubicBezTo>
                              <a:cubicBezTo>
                                <a:pt x="10762" y="93"/>
                                <a:pt x="10762" y="93"/>
                                <a:pt x="10762" y="93"/>
                              </a:cubicBezTo>
                              <a:cubicBezTo>
                                <a:pt x="10762" y="56"/>
                                <a:pt x="10792" y="28"/>
                                <a:pt x="10829" y="28"/>
                              </a:cubicBezTo>
                              <a:cubicBezTo>
                                <a:pt x="10831" y="28"/>
                                <a:pt x="10831" y="28"/>
                                <a:pt x="10831" y="28"/>
                              </a:cubicBezTo>
                              <a:cubicBezTo>
                                <a:pt x="10868" y="28"/>
                                <a:pt x="10899" y="54"/>
                                <a:pt x="10899" y="93"/>
                              </a:cubicBezTo>
                              <a:cubicBezTo>
                                <a:pt x="10899" y="100"/>
                                <a:pt x="10899" y="100"/>
                                <a:pt x="10899" y="100"/>
                              </a:cubicBezTo>
                              <a:cubicBezTo>
                                <a:pt x="10899" y="116"/>
                                <a:pt x="10890" y="134"/>
                                <a:pt x="10886" y="140"/>
                              </a:cubicBezTo>
                              <a:cubicBezTo>
                                <a:pt x="10807" y="269"/>
                                <a:pt x="10807" y="269"/>
                                <a:pt x="10807" y="269"/>
                              </a:cubicBezTo>
                              <a:cubicBezTo>
                                <a:pt x="10886" y="269"/>
                                <a:pt x="10886" y="269"/>
                                <a:pt x="10886" y="269"/>
                              </a:cubicBezTo>
                              <a:cubicBezTo>
                                <a:pt x="10899" y="269"/>
                                <a:pt x="10905" y="278"/>
                                <a:pt x="10905" y="288"/>
                              </a:cubicBezTo>
                              <a:close/>
                              <a:moveTo>
                                <a:pt x="13163" y="28"/>
                              </a:moveTo>
                              <a:cubicBezTo>
                                <a:pt x="13159" y="28"/>
                                <a:pt x="13159" y="28"/>
                                <a:pt x="13159" y="28"/>
                              </a:cubicBezTo>
                              <a:cubicBezTo>
                                <a:pt x="13122" y="28"/>
                                <a:pt x="13092" y="56"/>
                                <a:pt x="13092" y="93"/>
                              </a:cubicBezTo>
                              <a:cubicBezTo>
                                <a:pt x="13092" y="244"/>
                                <a:pt x="13092" y="244"/>
                                <a:pt x="13092" y="244"/>
                              </a:cubicBezTo>
                              <a:cubicBezTo>
                                <a:pt x="13092" y="280"/>
                                <a:pt x="13122" y="309"/>
                                <a:pt x="13159" y="309"/>
                              </a:cubicBezTo>
                              <a:cubicBezTo>
                                <a:pt x="13163" y="309"/>
                                <a:pt x="13163" y="309"/>
                                <a:pt x="13163" y="309"/>
                              </a:cubicBezTo>
                              <a:cubicBezTo>
                                <a:pt x="13200" y="309"/>
                                <a:pt x="13230" y="280"/>
                                <a:pt x="13230" y="244"/>
                              </a:cubicBezTo>
                              <a:cubicBezTo>
                                <a:pt x="13230" y="93"/>
                                <a:pt x="13230" y="93"/>
                                <a:pt x="13230" y="93"/>
                              </a:cubicBezTo>
                              <a:cubicBezTo>
                                <a:pt x="13230" y="56"/>
                                <a:pt x="13200" y="28"/>
                                <a:pt x="13163" y="28"/>
                              </a:cubicBezTo>
                              <a:close/>
                              <a:moveTo>
                                <a:pt x="13192" y="244"/>
                              </a:moveTo>
                              <a:cubicBezTo>
                                <a:pt x="13192" y="259"/>
                                <a:pt x="13179" y="271"/>
                                <a:pt x="13163" y="271"/>
                              </a:cubicBezTo>
                              <a:cubicBezTo>
                                <a:pt x="13159" y="271"/>
                                <a:pt x="13159" y="271"/>
                                <a:pt x="13159" y="271"/>
                              </a:cubicBezTo>
                              <a:cubicBezTo>
                                <a:pt x="13143" y="271"/>
                                <a:pt x="13130" y="259"/>
                                <a:pt x="13130" y="244"/>
                              </a:cubicBezTo>
                              <a:cubicBezTo>
                                <a:pt x="13130" y="93"/>
                                <a:pt x="13130" y="93"/>
                                <a:pt x="13130" y="93"/>
                              </a:cubicBezTo>
                              <a:cubicBezTo>
                                <a:pt x="13130" y="77"/>
                                <a:pt x="13143" y="66"/>
                                <a:pt x="13159" y="66"/>
                              </a:cubicBezTo>
                              <a:cubicBezTo>
                                <a:pt x="13163" y="66"/>
                                <a:pt x="13163" y="66"/>
                                <a:pt x="13163" y="66"/>
                              </a:cubicBezTo>
                              <a:cubicBezTo>
                                <a:pt x="13179" y="66"/>
                                <a:pt x="13192" y="77"/>
                                <a:pt x="13192" y="93"/>
                              </a:cubicBezTo>
                              <a:lnTo>
                                <a:pt x="13192" y="244"/>
                              </a:lnTo>
                              <a:close/>
                              <a:moveTo>
                                <a:pt x="11108" y="290"/>
                              </a:moveTo>
                              <a:cubicBezTo>
                                <a:pt x="11108" y="303"/>
                                <a:pt x="11099" y="309"/>
                                <a:pt x="11089" y="309"/>
                              </a:cubicBezTo>
                              <a:cubicBezTo>
                                <a:pt x="11080" y="309"/>
                                <a:pt x="11070" y="303"/>
                                <a:pt x="11070" y="290"/>
                              </a:cubicBezTo>
                              <a:cubicBezTo>
                                <a:pt x="11070" y="47"/>
                                <a:pt x="11070" y="47"/>
                                <a:pt x="11070" y="47"/>
                              </a:cubicBezTo>
                              <a:cubicBezTo>
                                <a:pt x="11070" y="34"/>
                                <a:pt x="11080" y="28"/>
                                <a:pt x="11089" y="28"/>
                              </a:cubicBezTo>
                              <a:cubicBezTo>
                                <a:pt x="11099" y="28"/>
                                <a:pt x="11108" y="34"/>
                                <a:pt x="11108" y="47"/>
                              </a:cubicBezTo>
                              <a:cubicBezTo>
                                <a:pt x="11108" y="146"/>
                                <a:pt x="11108" y="146"/>
                                <a:pt x="11108" y="146"/>
                              </a:cubicBezTo>
                              <a:cubicBezTo>
                                <a:pt x="11192" y="146"/>
                                <a:pt x="11192" y="146"/>
                                <a:pt x="11192" y="146"/>
                              </a:cubicBezTo>
                              <a:cubicBezTo>
                                <a:pt x="11192" y="47"/>
                                <a:pt x="11192" y="47"/>
                                <a:pt x="11192" y="47"/>
                              </a:cubicBezTo>
                              <a:cubicBezTo>
                                <a:pt x="11192" y="34"/>
                                <a:pt x="11201" y="28"/>
                                <a:pt x="11211" y="28"/>
                              </a:cubicBezTo>
                              <a:cubicBezTo>
                                <a:pt x="11220" y="28"/>
                                <a:pt x="11230" y="34"/>
                                <a:pt x="11230" y="47"/>
                              </a:cubicBezTo>
                              <a:cubicBezTo>
                                <a:pt x="11230" y="290"/>
                                <a:pt x="11230" y="290"/>
                                <a:pt x="11230" y="290"/>
                              </a:cubicBezTo>
                              <a:cubicBezTo>
                                <a:pt x="11230" y="303"/>
                                <a:pt x="11220" y="309"/>
                                <a:pt x="11211" y="309"/>
                              </a:cubicBezTo>
                              <a:cubicBezTo>
                                <a:pt x="11201" y="309"/>
                                <a:pt x="11192" y="303"/>
                                <a:pt x="11192" y="290"/>
                              </a:cubicBezTo>
                              <a:cubicBezTo>
                                <a:pt x="11192" y="184"/>
                                <a:pt x="11192" y="184"/>
                                <a:pt x="11192" y="184"/>
                              </a:cubicBezTo>
                              <a:cubicBezTo>
                                <a:pt x="11108" y="184"/>
                                <a:pt x="11108" y="184"/>
                                <a:pt x="11108" y="184"/>
                              </a:cubicBezTo>
                              <a:lnTo>
                                <a:pt x="11108" y="290"/>
                              </a:lnTo>
                              <a:close/>
                              <a:moveTo>
                                <a:pt x="12916" y="19"/>
                              </a:moveTo>
                              <a:cubicBezTo>
                                <a:pt x="12916" y="350"/>
                                <a:pt x="12916" y="350"/>
                                <a:pt x="12916" y="350"/>
                              </a:cubicBezTo>
                              <a:cubicBezTo>
                                <a:pt x="12916" y="363"/>
                                <a:pt x="12907" y="369"/>
                                <a:pt x="12897" y="369"/>
                              </a:cubicBezTo>
                              <a:cubicBezTo>
                                <a:pt x="12888" y="369"/>
                                <a:pt x="12878" y="363"/>
                                <a:pt x="12878" y="350"/>
                              </a:cubicBezTo>
                              <a:cubicBezTo>
                                <a:pt x="12878" y="19"/>
                                <a:pt x="12878" y="19"/>
                                <a:pt x="12878" y="19"/>
                              </a:cubicBezTo>
                              <a:cubicBezTo>
                                <a:pt x="12878" y="6"/>
                                <a:pt x="12887" y="0"/>
                                <a:pt x="12897" y="0"/>
                              </a:cubicBezTo>
                              <a:cubicBezTo>
                                <a:pt x="12906" y="0"/>
                                <a:pt x="12916" y="6"/>
                                <a:pt x="12916" y="19"/>
                              </a:cubicBezTo>
                              <a:close/>
                              <a:moveTo>
                                <a:pt x="277" y="112"/>
                              </a:moveTo>
                              <a:cubicBezTo>
                                <a:pt x="274" y="112"/>
                                <a:pt x="274" y="112"/>
                                <a:pt x="274" y="112"/>
                              </a:cubicBezTo>
                              <a:cubicBezTo>
                                <a:pt x="238" y="112"/>
                                <a:pt x="207" y="140"/>
                                <a:pt x="207" y="176"/>
                              </a:cubicBezTo>
                              <a:cubicBezTo>
                                <a:pt x="207" y="244"/>
                                <a:pt x="207" y="244"/>
                                <a:pt x="207" y="244"/>
                              </a:cubicBezTo>
                              <a:cubicBezTo>
                                <a:pt x="207" y="281"/>
                                <a:pt x="237" y="309"/>
                                <a:pt x="274" y="309"/>
                              </a:cubicBezTo>
                              <a:cubicBezTo>
                                <a:pt x="277" y="309"/>
                                <a:pt x="277" y="309"/>
                                <a:pt x="277" y="309"/>
                              </a:cubicBezTo>
                              <a:cubicBezTo>
                                <a:pt x="306" y="309"/>
                                <a:pt x="324" y="295"/>
                                <a:pt x="337" y="270"/>
                              </a:cubicBezTo>
                              <a:cubicBezTo>
                                <a:pt x="339" y="261"/>
                                <a:pt x="339" y="261"/>
                                <a:pt x="339" y="261"/>
                              </a:cubicBezTo>
                              <a:cubicBezTo>
                                <a:pt x="339" y="250"/>
                                <a:pt x="329" y="244"/>
                                <a:pt x="319" y="244"/>
                              </a:cubicBezTo>
                              <a:cubicBezTo>
                                <a:pt x="298" y="244"/>
                                <a:pt x="305" y="271"/>
                                <a:pt x="277" y="271"/>
                              </a:cubicBezTo>
                              <a:cubicBezTo>
                                <a:pt x="274" y="271"/>
                                <a:pt x="274" y="271"/>
                                <a:pt x="274" y="271"/>
                              </a:cubicBezTo>
                              <a:cubicBezTo>
                                <a:pt x="258" y="271"/>
                                <a:pt x="246" y="260"/>
                                <a:pt x="246" y="244"/>
                              </a:cubicBezTo>
                              <a:cubicBezTo>
                                <a:pt x="246" y="230"/>
                                <a:pt x="246" y="230"/>
                                <a:pt x="246" y="230"/>
                              </a:cubicBezTo>
                              <a:cubicBezTo>
                                <a:pt x="324" y="230"/>
                                <a:pt x="324" y="230"/>
                                <a:pt x="324" y="230"/>
                              </a:cubicBezTo>
                              <a:cubicBezTo>
                                <a:pt x="335" y="230"/>
                                <a:pt x="343" y="221"/>
                                <a:pt x="343" y="211"/>
                              </a:cubicBezTo>
                              <a:cubicBezTo>
                                <a:pt x="343" y="178"/>
                                <a:pt x="343" y="178"/>
                                <a:pt x="343" y="178"/>
                              </a:cubicBezTo>
                              <a:cubicBezTo>
                                <a:pt x="343" y="139"/>
                                <a:pt x="314" y="112"/>
                                <a:pt x="277" y="112"/>
                              </a:cubicBezTo>
                              <a:close/>
                              <a:moveTo>
                                <a:pt x="305" y="194"/>
                              </a:moveTo>
                              <a:cubicBezTo>
                                <a:pt x="246" y="194"/>
                                <a:pt x="246" y="194"/>
                                <a:pt x="246" y="194"/>
                              </a:cubicBezTo>
                              <a:cubicBezTo>
                                <a:pt x="246" y="176"/>
                                <a:pt x="246" y="176"/>
                                <a:pt x="246" y="176"/>
                              </a:cubicBezTo>
                              <a:cubicBezTo>
                                <a:pt x="246" y="161"/>
                                <a:pt x="259" y="150"/>
                                <a:pt x="274" y="150"/>
                              </a:cubicBezTo>
                              <a:cubicBezTo>
                                <a:pt x="278" y="150"/>
                                <a:pt x="278" y="150"/>
                                <a:pt x="278" y="150"/>
                              </a:cubicBezTo>
                              <a:cubicBezTo>
                                <a:pt x="292" y="150"/>
                                <a:pt x="305" y="161"/>
                                <a:pt x="305" y="178"/>
                              </a:cubicBezTo>
                              <a:lnTo>
                                <a:pt x="305" y="194"/>
                              </a:lnTo>
                              <a:close/>
                              <a:moveTo>
                                <a:pt x="642" y="112"/>
                              </a:moveTo>
                              <a:cubicBezTo>
                                <a:pt x="639" y="112"/>
                                <a:pt x="639" y="112"/>
                                <a:pt x="639" y="112"/>
                              </a:cubicBezTo>
                              <a:cubicBezTo>
                                <a:pt x="602" y="112"/>
                                <a:pt x="572" y="140"/>
                                <a:pt x="572" y="176"/>
                              </a:cubicBezTo>
                              <a:cubicBezTo>
                                <a:pt x="572" y="244"/>
                                <a:pt x="572" y="244"/>
                                <a:pt x="572" y="244"/>
                              </a:cubicBezTo>
                              <a:cubicBezTo>
                                <a:pt x="572" y="281"/>
                                <a:pt x="602" y="309"/>
                                <a:pt x="639" y="309"/>
                              </a:cubicBezTo>
                              <a:cubicBezTo>
                                <a:pt x="642" y="309"/>
                                <a:pt x="642" y="309"/>
                                <a:pt x="642" y="309"/>
                              </a:cubicBezTo>
                              <a:cubicBezTo>
                                <a:pt x="679" y="309"/>
                                <a:pt x="708" y="281"/>
                                <a:pt x="708" y="244"/>
                              </a:cubicBezTo>
                              <a:cubicBezTo>
                                <a:pt x="708" y="176"/>
                                <a:pt x="708" y="176"/>
                                <a:pt x="708" y="176"/>
                              </a:cubicBezTo>
                              <a:cubicBezTo>
                                <a:pt x="708" y="140"/>
                                <a:pt x="678" y="112"/>
                                <a:pt x="642" y="112"/>
                              </a:cubicBezTo>
                              <a:close/>
                              <a:moveTo>
                                <a:pt x="670" y="244"/>
                              </a:moveTo>
                              <a:cubicBezTo>
                                <a:pt x="670" y="260"/>
                                <a:pt x="657" y="271"/>
                                <a:pt x="642" y="271"/>
                              </a:cubicBezTo>
                              <a:cubicBezTo>
                                <a:pt x="639" y="271"/>
                                <a:pt x="639" y="271"/>
                                <a:pt x="639" y="271"/>
                              </a:cubicBezTo>
                              <a:cubicBezTo>
                                <a:pt x="623" y="271"/>
                                <a:pt x="611" y="260"/>
                                <a:pt x="611" y="244"/>
                              </a:cubicBezTo>
                              <a:cubicBezTo>
                                <a:pt x="611" y="176"/>
                                <a:pt x="611" y="176"/>
                                <a:pt x="611" y="176"/>
                              </a:cubicBezTo>
                              <a:cubicBezTo>
                                <a:pt x="611" y="161"/>
                                <a:pt x="623" y="150"/>
                                <a:pt x="639" y="150"/>
                              </a:cubicBezTo>
                              <a:cubicBezTo>
                                <a:pt x="642" y="150"/>
                                <a:pt x="642" y="150"/>
                                <a:pt x="642" y="150"/>
                              </a:cubicBezTo>
                              <a:cubicBezTo>
                                <a:pt x="657" y="150"/>
                                <a:pt x="670" y="161"/>
                                <a:pt x="670" y="176"/>
                              </a:cubicBezTo>
                              <a:lnTo>
                                <a:pt x="670" y="244"/>
                              </a:lnTo>
                              <a:close/>
                              <a:moveTo>
                                <a:pt x="462" y="112"/>
                              </a:moveTo>
                              <a:cubicBezTo>
                                <a:pt x="459" y="112"/>
                                <a:pt x="459" y="112"/>
                                <a:pt x="459" y="112"/>
                              </a:cubicBezTo>
                              <a:cubicBezTo>
                                <a:pt x="453" y="112"/>
                                <a:pt x="439" y="114"/>
                                <a:pt x="431" y="122"/>
                              </a:cubicBezTo>
                              <a:cubicBezTo>
                                <a:pt x="431" y="47"/>
                                <a:pt x="431" y="47"/>
                                <a:pt x="431" y="47"/>
                              </a:cubicBezTo>
                              <a:cubicBezTo>
                                <a:pt x="431" y="34"/>
                                <a:pt x="421" y="28"/>
                                <a:pt x="412" y="28"/>
                              </a:cubicBezTo>
                              <a:cubicBezTo>
                                <a:pt x="402" y="28"/>
                                <a:pt x="393" y="34"/>
                                <a:pt x="393" y="47"/>
                              </a:cubicBezTo>
                              <a:cubicBezTo>
                                <a:pt x="393" y="290"/>
                                <a:pt x="393" y="290"/>
                                <a:pt x="393" y="290"/>
                              </a:cubicBezTo>
                              <a:cubicBezTo>
                                <a:pt x="393" y="302"/>
                                <a:pt x="402" y="309"/>
                                <a:pt x="412" y="309"/>
                              </a:cubicBezTo>
                              <a:cubicBezTo>
                                <a:pt x="423" y="309"/>
                                <a:pt x="429" y="305"/>
                                <a:pt x="431" y="299"/>
                              </a:cubicBezTo>
                              <a:cubicBezTo>
                                <a:pt x="439" y="308"/>
                                <a:pt x="453" y="309"/>
                                <a:pt x="459" y="309"/>
                              </a:cubicBezTo>
                              <a:cubicBezTo>
                                <a:pt x="462" y="309"/>
                                <a:pt x="462" y="309"/>
                                <a:pt x="462" y="309"/>
                              </a:cubicBezTo>
                              <a:cubicBezTo>
                                <a:pt x="499" y="309"/>
                                <a:pt x="529" y="280"/>
                                <a:pt x="529" y="243"/>
                              </a:cubicBezTo>
                              <a:cubicBezTo>
                                <a:pt x="529" y="178"/>
                                <a:pt x="529" y="178"/>
                                <a:pt x="529" y="178"/>
                              </a:cubicBezTo>
                              <a:cubicBezTo>
                                <a:pt x="529" y="141"/>
                                <a:pt x="499" y="112"/>
                                <a:pt x="462" y="112"/>
                              </a:cubicBezTo>
                              <a:close/>
                              <a:moveTo>
                                <a:pt x="490" y="243"/>
                              </a:moveTo>
                              <a:cubicBezTo>
                                <a:pt x="490" y="259"/>
                                <a:pt x="478" y="271"/>
                                <a:pt x="462" y="271"/>
                              </a:cubicBezTo>
                              <a:cubicBezTo>
                                <a:pt x="459" y="271"/>
                                <a:pt x="459" y="271"/>
                                <a:pt x="459" y="271"/>
                              </a:cubicBezTo>
                              <a:cubicBezTo>
                                <a:pt x="443" y="271"/>
                                <a:pt x="431" y="258"/>
                                <a:pt x="431" y="243"/>
                              </a:cubicBezTo>
                              <a:cubicBezTo>
                                <a:pt x="431" y="178"/>
                                <a:pt x="431" y="178"/>
                                <a:pt x="431" y="178"/>
                              </a:cubicBezTo>
                              <a:cubicBezTo>
                                <a:pt x="431" y="162"/>
                                <a:pt x="443" y="150"/>
                                <a:pt x="459" y="150"/>
                              </a:cubicBezTo>
                              <a:cubicBezTo>
                                <a:pt x="462" y="150"/>
                                <a:pt x="462" y="150"/>
                                <a:pt x="462" y="150"/>
                              </a:cubicBezTo>
                              <a:cubicBezTo>
                                <a:pt x="478" y="150"/>
                                <a:pt x="490" y="162"/>
                                <a:pt x="490" y="178"/>
                              </a:cubicBezTo>
                              <a:lnTo>
                                <a:pt x="490" y="243"/>
                              </a:lnTo>
                              <a:close/>
                              <a:moveTo>
                                <a:pt x="13826" y="66"/>
                              </a:moveTo>
                              <a:cubicBezTo>
                                <a:pt x="13830" y="66"/>
                                <a:pt x="13830" y="66"/>
                                <a:pt x="13830" y="66"/>
                              </a:cubicBezTo>
                              <a:cubicBezTo>
                                <a:pt x="13845" y="66"/>
                                <a:pt x="13857" y="74"/>
                                <a:pt x="13859" y="86"/>
                              </a:cubicBezTo>
                              <a:cubicBezTo>
                                <a:pt x="13861" y="98"/>
                                <a:pt x="13870" y="103"/>
                                <a:pt x="13879" y="103"/>
                              </a:cubicBezTo>
                              <a:cubicBezTo>
                                <a:pt x="13888" y="103"/>
                                <a:pt x="13898" y="96"/>
                                <a:pt x="13898" y="85"/>
                              </a:cubicBezTo>
                              <a:cubicBezTo>
                                <a:pt x="13898" y="67"/>
                                <a:pt x="13880" y="28"/>
                                <a:pt x="13830" y="28"/>
                              </a:cubicBezTo>
                              <a:cubicBezTo>
                                <a:pt x="13826" y="28"/>
                                <a:pt x="13826" y="28"/>
                                <a:pt x="13826" y="28"/>
                              </a:cubicBezTo>
                              <a:cubicBezTo>
                                <a:pt x="13789" y="28"/>
                                <a:pt x="13759" y="58"/>
                                <a:pt x="13759" y="95"/>
                              </a:cubicBezTo>
                              <a:cubicBezTo>
                                <a:pt x="13759" y="242"/>
                                <a:pt x="13759" y="242"/>
                                <a:pt x="13759" y="242"/>
                              </a:cubicBezTo>
                              <a:cubicBezTo>
                                <a:pt x="13759" y="279"/>
                                <a:pt x="13789" y="309"/>
                                <a:pt x="13826" y="309"/>
                              </a:cubicBezTo>
                              <a:cubicBezTo>
                                <a:pt x="13830" y="309"/>
                                <a:pt x="13830" y="309"/>
                                <a:pt x="13830" y="309"/>
                              </a:cubicBezTo>
                              <a:cubicBezTo>
                                <a:pt x="13868" y="309"/>
                                <a:pt x="13897" y="279"/>
                                <a:pt x="13897" y="242"/>
                              </a:cubicBezTo>
                              <a:cubicBezTo>
                                <a:pt x="13897" y="194"/>
                                <a:pt x="13897" y="194"/>
                                <a:pt x="13897" y="194"/>
                              </a:cubicBezTo>
                              <a:cubicBezTo>
                                <a:pt x="13897" y="157"/>
                                <a:pt x="13868" y="127"/>
                                <a:pt x="13830" y="127"/>
                              </a:cubicBezTo>
                              <a:cubicBezTo>
                                <a:pt x="13826" y="127"/>
                                <a:pt x="13826" y="127"/>
                                <a:pt x="13826" y="127"/>
                              </a:cubicBezTo>
                              <a:cubicBezTo>
                                <a:pt x="13816" y="127"/>
                                <a:pt x="13804" y="131"/>
                                <a:pt x="13798" y="136"/>
                              </a:cubicBezTo>
                              <a:cubicBezTo>
                                <a:pt x="13798" y="95"/>
                                <a:pt x="13798" y="95"/>
                                <a:pt x="13798" y="95"/>
                              </a:cubicBezTo>
                              <a:cubicBezTo>
                                <a:pt x="13798" y="80"/>
                                <a:pt x="13811" y="66"/>
                                <a:pt x="13826" y="66"/>
                              </a:cubicBezTo>
                              <a:close/>
                              <a:moveTo>
                                <a:pt x="13826" y="165"/>
                              </a:moveTo>
                              <a:cubicBezTo>
                                <a:pt x="13830" y="165"/>
                                <a:pt x="13830" y="165"/>
                                <a:pt x="13830" y="165"/>
                              </a:cubicBezTo>
                              <a:cubicBezTo>
                                <a:pt x="13846" y="165"/>
                                <a:pt x="13859" y="178"/>
                                <a:pt x="13859" y="194"/>
                              </a:cubicBezTo>
                              <a:cubicBezTo>
                                <a:pt x="13859" y="242"/>
                                <a:pt x="13859" y="242"/>
                                <a:pt x="13859" y="242"/>
                              </a:cubicBezTo>
                              <a:cubicBezTo>
                                <a:pt x="13859" y="258"/>
                                <a:pt x="13846" y="271"/>
                                <a:pt x="13830" y="271"/>
                              </a:cubicBezTo>
                              <a:cubicBezTo>
                                <a:pt x="13826" y="271"/>
                                <a:pt x="13826" y="271"/>
                                <a:pt x="13826" y="271"/>
                              </a:cubicBezTo>
                              <a:cubicBezTo>
                                <a:pt x="13810" y="271"/>
                                <a:pt x="13798" y="258"/>
                                <a:pt x="13798" y="242"/>
                              </a:cubicBezTo>
                              <a:cubicBezTo>
                                <a:pt x="13798" y="194"/>
                                <a:pt x="13798" y="194"/>
                                <a:pt x="13798" y="194"/>
                              </a:cubicBezTo>
                              <a:cubicBezTo>
                                <a:pt x="13798" y="178"/>
                                <a:pt x="13810" y="165"/>
                                <a:pt x="13826" y="165"/>
                              </a:cubicBezTo>
                              <a:close/>
                              <a:moveTo>
                                <a:pt x="10649" y="28"/>
                              </a:moveTo>
                              <a:cubicBezTo>
                                <a:pt x="10645" y="28"/>
                                <a:pt x="10645" y="28"/>
                                <a:pt x="10645" y="28"/>
                              </a:cubicBezTo>
                              <a:cubicBezTo>
                                <a:pt x="10608" y="28"/>
                                <a:pt x="10578" y="56"/>
                                <a:pt x="10578" y="93"/>
                              </a:cubicBezTo>
                              <a:cubicBezTo>
                                <a:pt x="10578" y="244"/>
                                <a:pt x="10578" y="244"/>
                                <a:pt x="10578" y="244"/>
                              </a:cubicBezTo>
                              <a:cubicBezTo>
                                <a:pt x="10578" y="280"/>
                                <a:pt x="10608" y="309"/>
                                <a:pt x="10645" y="309"/>
                              </a:cubicBezTo>
                              <a:cubicBezTo>
                                <a:pt x="10649" y="309"/>
                                <a:pt x="10649" y="309"/>
                                <a:pt x="10649" y="309"/>
                              </a:cubicBezTo>
                              <a:cubicBezTo>
                                <a:pt x="10686" y="309"/>
                                <a:pt x="10716" y="280"/>
                                <a:pt x="10716" y="244"/>
                              </a:cubicBezTo>
                              <a:cubicBezTo>
                                <a:pt x="10716" y="93"/>
                                <a:pt x="10716" y="93"/>
                                <a:pt x="10716" y="93"/>
                              </a:cubicBezTo>
                              <a:cubicBezTo>
                                <a:pt x="10716" y="56"/>
                                <a:pt x="10686" y="28"/>
                                <a:pt x="10649" y="28"/>
                              </a:cubicBezTo>
                              <a:close/>
                              <a:moveTo>
                                <a:pt x="10678" y="244"/>
                              </a:moveTo>
                              <a:cubicBezTo>
                                <a:pt x="10678" y="259"/>
                                <a:pt x="10665" y="271"/>
                                <a:pt x="10649" y="271"/>
                              </a:cubicBezTo>
                              <a:cubicBezTo>
                                <a:pt x="10645" y="271"/>
                                <a:pt x="10645" y="271"/>
                                <a:pt x="10645" y="271"/>
                              </a:cubicBezTo>
                              <a:cubicBezTo>
                                <a:pt x="10629" y="271"/>
                                <a:pt x="10616" y="259"/>
                                <a:pt x="10616" y="244"/>
                              </a:cubicBezTo>
                              <a:cubicBezTo>
                                <a:pt x="10616" y="93"/>
                                <a:pt x="10616" y="93"/>
                                <a:pt x="10616" y="93"/>
                              </a:cubicBezTo>
                              <a:cubicBezTo>
                                <a:pt x="10616" y="77"/>
                                <a:pt x="10629" y="66"/>
                                <a:pt x="10645" y="66"/>
                              </a:cubicBezTo>
                              <a:cubicBezTo>
                                <a:pt x="10649" y="66"/>
                                <a:pt x="10649" y="66"/>
                                <a:pt x="10649" y="66"/>
                              </a:cubicBezTo>
                              <a:cubicBezTo>
                                <a:pt x="10665" y="66"/>
                                <a:pt x="10678" y="77"/>
                                <a:pt x="10678" y="93"/>
                              </a:cubicBezTo>
                              <a:lnTo>
                                <a:pt x="10678" y="244"/>
                              </a:lnTo>
                              <a:close/>
                              <a:moveTo>
                                <a:pt x="13531" y="28"/>
                              </a:moveTo>
                              <a:cubicBezTo>
                                <a:pt x="13527" y="28"/>
                                <a:pt x="13527" y="28"/>
                                <a:pt x="13527" y="28"/>
                              </a:cubicBezTo>
                              <a:cubicBezTo>
                                <a:pt x="13490" y="28"/>
                                <a:pt x="13460" y="56"/>
                                <a:pt x="13460" y="93"/>
                              </a:cubicBezTo>
                              <a:cubicBezTo>
                                <a:pt x="13460" y="244"/>
                                <a:pt x="13460" y="244"/>
                                <a:pt x="13460" y="244"/>
                              </a:cubicBezTo>
                              <a:cubicBezTo>
                                <a:pt x="13460" y="280"/>
                                <a:pt x="13490" y="309"/>
                                <a:pt x="13527" y="309"/>
                              </a:cubicBezTo>
                              <a:cubicBezTo>
                                <a:pt x="13531" y="309"/>
                                <a:pt x="13531" y="309"/>
                                <a:pt x="13531" y="309"/>
                              </a:cubicBezTo>
                              <a:cubicBezTo>
                                <a:pt x="13568" y="309"/>
                                <a:pt x="13598" y="280"/>
                                <a:pt x="13598" y="244"/>
                              </a:cubicBezTo>
                              <a:cubicBezTo>
                                <a:pt x="13598" y="93"/>
                                <a:pt x="13598" y="93"/>
                                <a:pt x="13598" y="93"/>
                              </a:cubicBezTo>
                              <a:cubicBezTo>
                                <a:pt x="13598" y="56"/>
                                <a:pt x="13568" y="28"/>
                                <a:pt x="13531" y="28"/>
                              </a:cubicBezTo>
                              <a:close/>
                              <a:moveTo>
                                <a:pt x="13560" y="244"/>
                              </a:moveTo>
                              <a:cubicBezTo>
                                <a:pt x="13560" y="259"/>
                                <a:pt x="13547" y="271"/>
                                <a:pt x="13531" y="271"/>
                              </a:cubicBezTo>
                              <a:cubicBezTo>
                                <a:pt x="13527" y="271"/>
                                <a:pt x="13527" y="271"/>
                                <a:pt x="13527" y="271"/>
                              </a:cubicBezTo>
                              <a:cubicBezTo>
                                <a:pt x="13511" y="271"/>
                                <a:pt x="13498" y="259"/>
                                <a:pt x="13498" y="244"/>
                              </a:cubicBezTo>
                              <a:cubicBezTo>
                                <a:pt x="13498" y="93"/>
                                <a:pt x="13498" y="93"/>
                                <a:pt x="13498" y="93"/>
                              </a:cubicBezTo>
                              <a:cubicBezTo>
                                <a:pt x="13498" y="77"/>
                                <a:pt x="13511" y="66"/>
                                <a:pt x="13527" y="66"/>
                              </a:cubicBezTo>
                              <a:cubicBezTo>
                                <a:pt x="13531" y="66"/>
                                <a:pt x="13531" y="66"/>
                                <a:pt x="13531" y="66"/>
                              </a:cubicBezTo>
                              <a:cubicBezTo>
                                <a:pt x="13547" y="66"/>
                                <a:pt x="13560" y="77"/>
                                <a:pt x="13560" y="93"/>
                              </a:cubicBezTo>
                              <a:lnTo>
                                <a:pt x="13560" y="244"/>
                              </a:lnTo>
                              <a:close/>
                              <a:moveTo>
                                <a:pt x="10531" y="181"/>
                              </a:moveTo>
                              <a:cubicBezTo>
                                <a:pt x="10531" y="242"/>
                                <a:pt x="10531" y="242"/>
                                <a:pt x="10531" y="242"/>
                              </a:cubicBezTo>
                              <a:cubicBezTo>
                                <a:pt x="10531" y="279"/>
                                <a:pt x="10501" y="309"/>
                                <a:pt x="10464" y="309"/>
                              </a:cubicBezTo>
                              <a:cubicBezTo>
                                <a:pt x="10460" y="309"/>
                                <a:pt x="10460" y="309"/>
                                <a:pt x="10460" y="309"/>
                              </a:cubicBezTo>
                              <a:cubicBezTo>
                                <a:pt x="10422" y="309"/>
                                <a:pt x="10395" y="281"/>
                                <a:pt x="10395" y="242"/>
                              </a:cubicBezTo>
                              <a:cubicBezTo>
                                <a:pt x="10395" y="229"/>
                                <a:pt x="10405" y="223"/>
                                <a:pt x="10414" y="223"/>
                              </a:cubicBezTo>
                              <a:cubicBezTo>
                                <a:pt x="10424" y="223"/>
                                <a:pt x="10434" y="229"/>
                                <a:pt x="10434" y="242"/>
                              </a:cubicBezTo>
                              <a:cubicBezTo>
                                <a:pt x="10434" y="260"/>
                                <a:pt x="10445" y="271"/>
                                <a:pt x="10460" y="271"/>
                              </a:cubicBezTo>
                              <a:cubicBezTo>
                                <a:pt x="10464" y="271"/>
                                <a:pt x="10464" y="271"/>
                                <a:pt x="10464" y="271"/>
                              </a:cubicBezTo>
                              <a:cubicBezTo>
                                <a:pt x="10480" y="271"/>
                                <a:pt x="10493" y="258"/>
                                <a:pt x="10493" y="242"/>
                              </a:cubicBezTo>
                              <a:cubicBezTo>
                                <a:pt x="10493" y="181"/>
                                <a:pt x="10493" y="181"/>
                                <a:pt x="10493" y="181"/>
                              </a:cubicBezTo>
                              <a:cubicBezTo>
                                <a:pt x="10493" y="165"/>
                                <a:pt x="10480" y="152"/>
                                <a:pt x="10464" y="152"/>
                              </a:cubicBezTo>
                              <a:cubicBezTo>
                                <a:pt x="10460" y="152"/>
                                <a:pt x="10460" y="152"/>
                                <a:pt x="10460" y="152"/>
                              </a:cubicBezTo>
                              <a:cubicBezTo>
                                <a:pt x="10449" y="152"/>
                                <a:pt x="10440" y="155"/>
                                <a:pt x="10433" y="168"/>
                              </a:cubicBezTo>
                              <a:cubicBezTo>
                                <a:pt x="10430" y="173"/>
                                <a:pt x="10424" y="176"/>
                                <a:pt x="10416" y="176"/>
                              </a:cubicBezTo>
                              <a:cubicBezTo>
                                <a:pt x="10407" y="176"/>
                                <a:pt x="10398" y="171"/>
                                <a:pt x="10398" y="156"/>
                              </a:cubicBezTo>
                              <a:cubicBezTo>
                                <a:pt x="10398" y="50"/>
                                <a:pt x="10398" y="50"/>
                                <a:pt x="10398" y="50"/>
                              </a:cubicBezTo>
                              <a:cubicBezTo>
                                <a:pt x="10398" y="40"/>
                                <a:pt x="10406" y="30"/>
                                <a:pt x="10417" y="30"/>
                              </a:cubicBezTo>
                              <a:cubicBezTo>
                                <a:pt x="10504" y="30"/>
                                <a:pt x="10504" y="30"/>
                                <a:pt x="10504" y="30"/>
                              </a:cubicBezTo>
                              <a:cubicBezTo>
                                <a:pt x="10516" y="30"/>
                                <a:pt x="10523" y="40"/>
                                <a:pt x="10523" y="49"/>
                              </a:cubicBezTo>
                              <a:cubicBezTo>
                                <a:pt x="10523" y="59"/>
                                <a:pt x="10516" y="68"/>
                                <a:pt x="10504" y="68"/>
                              </a:cubicBezTo>
                              <a:cubicBezTo>
                                <a:pt x="10436" y="68"/>
                                <a:pt x="10436" y="68"/>
                                <a:pt x="10436" y="68"/>
                              </a:cubicBezTo>
                              <a:cubicBezTo>
                                <a:pt x="10436" y="121"/>
                                <a:pt x="10436" y="121"/>
                                <a:pt x="10436" y="121"/>
                              </a:cubicBezTo>
                              <a:cubicBezTo>
                                <a:pt x="10441" y="116"/>
                                <a:pt x="10452" y="114"/>
                                <a:pt x="10460" y="114"/>
                              </a:cubicBezTo>
                              <a:cubicBezTo>
                                <a:pt x="10464" y="114"/>
                                <a:pt x="10464" y="114"/>
                                <a:pt x="10464" y="114"/>
                              </a:cubicBezTo>
                              <a:cubicBezTo>
                                <a:pt x="10501" y="114"/>
                                <a:pt x="10531" y="140"/>
                                <a:pt x="10531" y="181"/>
                              </a:cubicBezTo>
                              <a:close/>
                              <a:moveTo>
                                <a:pt x="12297" y="176"/>
                              </a:moveTo>
                              <a:cubicBezTo>
                                <a:pt x="12297" y="244"/>
                                <a:pt x="12297" y="244"/>
                                <a:pt x="12297" y="244"/>
                              </a:cubicBezTo>
                              <a:cubicBezTo>
                                <a:pt x="12297" y="260"/>
                                <a:pt x="12309" y="271"/>
                                <a:pt x="12325" y="271"/>
                              </a:cubicBezTo>
                              <a:cubicBezTo>
                                <a:pt x="12328" y="271"/>
                                <a:pt x="12328" y="271"/>
                                <a:pt x="12328" y="271"/>
                              </a:cubicBezTo>
                              <a:cubicBezTo>
                                <a:pt x="12344" y="271"/>
                                <a:pt x="12356" y="260"/>
                                <a:pt x="12356" y="245"/>
                              </a:cubicBezTo>
                              <a:cubicBezTo>
                                <a:pt x="12356" y="232"/>
                                <a:pt x="12366" y="226"/>
                                <a:pt x="12375" y="226"/>
                              </a:cubicBezTo>
                              <a:cubicBezTo>
                                <a:pt x="12385" y="226"/>
                                <a:pt x="12394" y="232"/>
                                <a:pt x="12394" y="245"/>
                              </a:cubicBezTo>
                              <a:cubicBezTo>
                                <a:pt x="12394" y="282"/>
                                <a:pt x="12365" y="309"/>
                                <a:pt x="12328" y="309"/>
                              </a:cubicBezTo>
                              <a:cubicBezTo>
                                <a:pt x="12325" y="309"/>
                                <a:pt x="12325" y="309"/>
                                <a:pt x="12325" y="309"/>
                              </a:cubicBezTo>
                              <a:cubicBezTo>
                                <a:pt x="12288" y="309"/>
                                <a:pt x="12258" y="281"/>
                                <a:pt x="12258" y="244"/>
                              </a:cubicBezTo>
                              <a:cubicBezTo>
                                <a:pt x="12258" y="176"/>
                                <a:pt x="12258" y="176"/>
                                <a:pt x="12258" y="176"/>
                              </a:cubicBezTo>
                              <a:cubicBezTo>
                                <a:pt x="12258" y="140"/>
                                <a:pt x="12288" y="112"/>
                                <a:pt x="12325" y="112"/>
                              </a:cubicBezTo>
                              <a:cubicBezTo>
                                <a:pt x="12328" y="112"/>
                                <a:pt x="12328" y="112"/>
                                <a:pt x="12328" y="112"/>
                              </a:cubicBezTo>
                              <a:cubicBezTo>
                                <a:pt x="12365" y="112"/>
                                <a:pt x="12394" y="139"/>
                                <a:pt x="12394" y="176"/>
                              </a:cubicBezTo>
                              <a:cubicBezTo>
                                <a:pt x="12394" y="188"/>
                                <a:pt x="12385" y="195"/>
                                <a:pt x="12375" y="195"/>
                              </a:cubicBezTo>
                              <a:cubicBezTo>
                                <a:pt x="12366" y="195"/>
                                <a:pt x="12356" y="188"/>
                                <a:pt x="12356" y="176"/>
                              </a:cubicBezTo>
                              <a:cubicBezTo>
                                <a:pt x="12356" y="160"/>
                                <a:pt x="12344" y="150"/>
                                <a:pt x="12328" y="150"/>
                              </a:cubicBezTo>
                              <a:cubicBezTo>
                                <a:pt x="12325" y="150"/>
                                <a:pt x="12325" y="150"/>
                                <a:pt x="12325" y="150"/>
                              </a:cubicBezTo>
                              <a:cubicBezTo>
                                <a:pt x="12309" y="150"/>
                                <a:pt x="12297" y="161"/>
                                <a:pt x="12297" y="176"/>
                              </a:cubicBezTo>
                              <a:close/>
                              <a:moveTo>
                                <a:pt x="12004" y="150"/>
                              </a:moveTo>
                              <a:cubicBezTo>
                                <a:pt x="11993" y="150"/>
                                <a:pt x="11984" y="154"/>
                                <a:pt x="11984" y="168"/>
                              </a:cubicBezTo>
                              <a:cubicBezTo>
                                <a:pt x="11984" y="289"/>
                                <a:pt x="11984" y="289"/>
                                <a:pt x="11984" y="289"/>
                              </a:cubicBezTo>
                              <a:cubicBezTo>
                                <a:pt x="11984" y="302"/>
                                <a:pt x="11974" y="309"/>
                                <a:pt x="11964" y="309"/>
                              </a:cubicBezTo>
                              <a:cubicBezTo>
                                <a:pt x="11954" y="309"/>
                                <a:pt x="11945" y="302"/>
                                <a:pt x="11945" y="289"/>
                              </a:cubicBezTo>
                              <a:cubicBezTo>
                                <a:pt x="11945" y="131"/>
                                <a:pt x="11945" y="131"/>
                                <a:pt x="11945" y="131"/>
                              </a:cubicBezTo>
                              <a:cubicBezTo>
                                <a:pt x="11945" y="118"/>
                                <a:pt x="11954" y="112"/>
                                <a:pt x="11964" y="112"/>
                              </a:cubicBezTo>
                              <a:cubicBezTo>
                                <a:pt x="11973" y="112"/>
                                <a:pt x="11980" y="114"/>
                                <a:pt x="11984" y="120"/>
                              </a:cubicBezTo>
                              <a:cubicBezTo>
                                <a:pt x="11988" y="114"/>
                                <a:pt x="11998" y="112"/>
                                <a:pt x="12003" y="112"/>
                              </a:cubicBezTo>
                              <a:cubicBezTo>
                                <a:pt x="12036" y="112"/>
                                <a:pt x="12048" y="129"/>
                                <a:pt x="12052" y="143"/>
                              </a:cubicBezTo>
                              <a:cubicBezTo>
                                <a:pt x="12053" y="148"/>
                                <a:pt x="12053" y="148"/>
                                <a:pt x="12053" y="148"/>
                              </a:cubicBezTo>
                              <a:cubicBezTo>
                                <a:pt x="12053" y="158"/>
                                <a:pt x="12042" y="164"/>
                                <a:pt x="12032" y="164"/>
                              </a:cubicBezTo>
                              <a:cubicBezTo>
                                <a:pt x="12015" y="164"/>
                                <a:pt x="12026" y="150"/>
                                <a:pt x="12004" y="150"/>
                              </a:cubicBezTo>
                              <a:close/>
                              <a:moveTo>
                                <a:pt x="9932" y="98"/>
                              </a:moveTo>
                              <a:cubicBezTo>
                                <a:pt x="9932" y="94"/>
                                <a:pt x="9933" y="90"/>
                                <a:pt x="9936" y="86"/>
                              </a:cubicBezTo>
                              <a:cubicBezTo>
                                <a:pt x="9971" y="38"/>
                                <a:pt x="9971" y="38"/>
                                <a:pt x="9971" y="38"/>
                              </a:cubicBezTo>
                              <a:cubicBezTo>
                                <a:pt x="9978" y="28"/>
                                <a:pt x="9985" y="28"/>
                                <a:pt x="9990" y="28"/>
                              </a:cubicBezTo>
                              <a:cubicBezTo>
                                <a:pt x="10006" y="28"/>
                                <a:pt x="10006" y="28"/>
                                <a:pt x="10006" y="28"/>
                              </a:cubicBezTo>
                              <a:cubicBezTo>
                                <a:pt x="10016" y="28"/>
                                <a:pt x="10021" y="37"/>
                                <a:pt x="10021" y="47"/>
                              </a:cubicBezTo>
                              <a:cubicBezTo>
                                <a:pt x="10021" y="290"/>
                                <a:pt x="10021" y="290"/>
                                <a:pt x="10021" y="290"/>
                              </a:cubicBezTo>
                              <a:cubicBezTo>
                                <a:pt x="10021" y="303"/>
                                <a:pt x="10012" y="309"/>
                                <a:pt x="10002" y="309"/>
                              </a:cubicBezTo>
                              <a:cubicBezTo>
                                <a:pt x="9992" y="309"/>
                                <a:pt x="9983" y="303"/>
                                <a:pt x="9983" y="290"/>
                              </a:cubicBezTo>
                              <a:cubicBezTo>
                                <a:pt x="9983" y="86"/>
                                <a:pt x="9983" y="86"/>
                                <a:pt x="9983" y="86"/>
                              </a:cubicBezTo>
                              <a:cubicBezTo>
                                <a:pt x="9967" y="108"/>
                                <a:pt x="9967" y="108"/>
                                <a:pt x="9967" y="108"/>
                              </a:cubicBezTo>
                              <a:cubicBezTo>
                                <a:pt x="9963" y="114"/>
                                <a:pt x="9958" y="117"/>
                                <a:pt x="9952" y="117"/>
                              </a:cubicBezTo>
                              <a:cubicBezTo>
                                <a:pt x="9942" y="117"/>
                                <a:pt x="9932" y="108"/>
                                <a:pt x="9932" y="98"/>
                              </a:cubicBezTo>
                              <a:close/>
                              <a:moveTo>
                                <a:pt x="11834" y="151"/>
                              </a:moveTo>
                              <a:cubicBezTo>
                                <a:pt x="11828" y="151"/>
                                <a:pt x="11828" y="151"/>
                                <a:pt x="11828" y="151"/>
                              </a:cubicBezTo>
                              <a:cubicBezTo>
                                <a:pt x="11815" y="151"/>
                                <a:pt x="11809" y="141"/>
                                <a:pt x="11809" y="132"/>
                              </a:cubicBezTo>
                              <a:cubicBezTo>
                                <a:pt x="11809" y="122"/>
                                <a:pt x="11815" y="113"/>
                                <a:pt x="11828" y="113"/>
                              </a:cubicBezTo>
                              <a:cubicBezTo>
                                <a:pt x="11834" y="113"/>
                                <a:pt x="11834" y="113"/>
                                <a:pt x="11834" y="113"/>
                              </a:cubicBezTo>
                              <a:cubicBezTo>
                                <a:pt x="11834" y="47"/>
                                <a:pt x="11834" y="47"/>
                                <a:pt x="11834" y="47"/>
                              </a:cubicBezTo>
                              <a:cubicBezTo>
                                <a:pt x="11834" y="34"/>
                                <a:pt x="11844" y="28"/>
                                <a:pt x="11853" y="28"/>
                              </a:cubicBezTo>
                              <a:cubicBezTo>
                                <a:pt x="11863" y="28"/>
                                <a:pt x="11873" y="34"/>
                                <a:pt x="11873" y="47"/>
                              </a:cubicBezTo>
                              <a:cubicBezTo>
                                <a:pt x="11873" y="113"/>
                                <a:pt x="11873" y="113"/>
                                <a:pt x="11873" y="113"/>
                              </a:cubicBezTo>
                              <a:cubicBezTo>
                                <a:pt x="11887" y="113"/>
                                <a:pt x="11887" y="113"/>
                                <a:pt x="11887" y="113"/>
                              </a:cubicBezTo>
                              <a:cubicBezTo>
                                <a:pt x="11900" y="113"/>
                                <a:pt x="11906" y="122"/>
                                <a:pt x="11906" y="132"/>
                              </a:cubicBezTo>
                              <a:cubicBezTo>
                                <a:pt x="11906" y="141"/>
                                <a:pt x="11900" y="151"/>
                                <a:pt x="11887" y="151"/>
                              </a:cubicBezTo>
                              <a:cubicBezTo>
                                <a:pt x="11873" y="151"/>
                                <a:pt x="11873" y="151"/>
                                <a:pt x="11873" y="151"/>
                              </a:cubicBezTo>
                              <a:cubicBezTo>
                                <a:pt x="11873" y="253"/>
                                <a:pt x="11873" y="253"/>
                                <a:pt x="11873" y="253"/>
                              </a:cubicBezTo>
                              <a:cubicBezTo>
                                <a:pt x="11873" y="260"/>
                                <a:pt x="11879" y="270"/>
                                <a:pt x="11889" y="270"/>
                              </a:cubicBezTo>
                              <a:cubicBezTo>
                                <a:pt x="11902" y="270"/>
                                <a:pt x="11908" y="280"/>
                                <a:pt x="11908" y="289"/>
                              </a:cubicBezTo>
                              <a:cubicBezTo>
                                <a:pt x="11908" y="298"/>
                                <a:pt x="11902" y="308"/>
                                <a:pt x="11889" y="308"/>
                              </a:cubicBezTo>
                              <a:cubicBezTo>
                                <a:pt x="11858" y="308"/>
                                <a:pt x="11834" y="284"/>
                                <a:pt x="11834" y="253"/>
                              </a:cubicBezTo>
                              <a:lnTo>
                                <a:pt x="11834" y="151"/>
                              </a:lnTo>
                              <a:close/>
                              <a:moveTo>
                                <a:pt x="10312" y="242"/>
                              </a:moveTo>
                              <a:cubicBezTo>
                                <a:pt x="10312" y="216"/>
                                <a:pt x="10312" y="216"/>
                                <a:pt x="10312" y="216"/>
                              </a:cubicBezTo>
                              <a:cubicBezTo>
                                <a:pt x="10312" y="181"/>
                                <a:pt x="10299" y="178"/>
                                <a:pt x="10272" y="178"/>
                              </a:cubicBezTo>
                              <a:cubicBezTo>
                                <a:pt x="10258" y="178"/>
                                <a:pt x="10252" y="168"/>
                                <a:pt x="10252" y="158"/>
                              </a:cubicBezTo>
                              <a:cubicBezTo>
                                <a:pt x="10252" y="149"/>
                                <a:pt x="10258" y="140"/>
                                <a:pt x="10272" y="140"/>
                              </a:cubicBezTo>
                              <a:cubicBezTo>
                                <a:pt x="10293" y="140"/>
                                <a:pt x="10312" y="138"/>
                                <a:pt x="10312" y="104"/>
                              </a:cubicBezTo>
                              <a:cubicBezTo>
                                <a:pt x="10312" y="94"/>
                                <a:pt x="10312" y="94"/>
                                <a:pt x="10312" y="94"/>
                              </a:cubicBezTo>
                              <a:cubicBezTo>
                                <a:pt x="10312" y="76"/>
                                <a:pt x="10297" y="66"/>
                                <a:pt x="10282" y="66"/>
                              </a:cubicBezTo>
                              <a:cubicBezTo>
                                <a:pt x="10266" y="66"/>
                                <a:pt x="10251" y="72"/>
                                <a:pt x="10251" y="90"/>
                              </a:cubicBezTo>
                              <a:cubicBezTo>
                                <a:pt x="10251" y="102"/>
                                <a:pt x="10242" y="109"/>
                                <a:pt x="10232" y="109"/>
                              </a:cubicBezTo>
                              <a:cubicBezTo>
                                <a:pt x="10222" y="109"/>
                                <a:pt x="10213" y="102"/>
                                <a:pt x="10213" y="90"/>
                              </a:cubicBezTo>
                              <a:cubicBezTo>
                                <a:pt x="10213" y="48"/>
                                <a:pt x="10247" y="28"/>
                                <a:pt x="10282" y="28"/>
                              </a:cubicBezTo>
                              <a:cubicBezTo>
                                <a:pt x="10316" y="28"/>
                                <a:pt x="10350" y="50"/>
                                <a:pt x="10350" y="94"/>
                              </a:cubicBezTo>
                              <a:cubicBezTo>
                                <a:pt x="10350" y="104"/>
                                <a:pt x="10350" y="104"/>
                                <a:pt x="10350" y="104"/>
                              </a:cubicBezTo>
                              <a:cubicBezTo>
                                <a:pt x="10350" y="130"/>
                                <a:pt x="10342" y="148"/>
                                <a:pt x="10332" y="159"/>
                              </a:cubicBezTo>
                              <a:cubicBezTo>
                                <a:pt x="10344" y="171"/>
                                <a:pt x="10350" y="190"/>
                                <a:pt x="10350" y="216"/>
                              </a:cubicBezTo>
                              <a:cubicBezTo>
                                <a:pt x="10350" y="242"/>
                                <a:pt x="10350" y="242"/>
                                <a:pt x="10350" y="242"/>
                              </a:cubicBezTo>
                              <a:cubicBezTo>
                                <a:pt x="10350" y="279"/>
                                <a:pt x="10321" y="309"/>
                                <a:pt x="10282" y="309"/>
                              </a:cubicBezTo>
                              <a:cubicBezTo>
                                <a:pt x="10278" y="309"/>
                                <a:pt x="10278" y="309"/>
                                <a:pt x="10278" y="309"/>
                              </a:cubicBezTo>
                              <a:cubicBezTo>
                                <a:pt x="10238" y="309"/>
                                <a:pt x="10209" y="279"/>
                                <a:pt x="10209" y="246"/>
                              </a:cubicBezTo>
                              <a:cubicBezTo>
                                <a:pt x="10209" y="233"/>
                                <a:pt x="10219" y="227"/>
                                <a:pt x="10228" y="227"/>
                              </a:cubicBezTo>
                              <a:cubicBezTo>
                                <a:pt x="10238" y="227"/>
                                <a:pt x="10248" y="233"/>
                                <a:pt x="10248" y="246"/>
                              </a:cubicBezTo>
                              <a:cubicBezTo>
                                <a:pt x="10248" y="260"/>
                                <a:pt x="10262" y="271"/>
                                <a:pt x="10278" y="271"/>
                              </a:cubicBezTo>
                              <a:cubicBezTo>
                                <a:pt x="10282" y="271"/>
                                <a:pt x="10282" y="271"/>
                                <a:pt x="10282" y="271"/>
                              </a:cubicBezTo>
                              <a:cubicBezTo>
                                <a:pt x="10298" y="271"/>
                                <a:pt x="10312" y="258"/>
                                <a:pt x="10312" y="242"/>
                              </a:cubicBezTo>
                              <a:close/>
                              <a:moveTo>
                                <a:pt x="11683" y="309"/>
                              </a:moveTo>
                              <a:cubicBezTo>
                                <a:pt x="11640" y="309"/>
                                <a:pt x="11605" y="274"/>
                                <a:pt x="11605" y="231"/>
                              </a:cubicBezTo>
                              <a:cubicBezTo>
                                <a:pt x="11605" y="47"/>
                                <a:pt x="11605" y="47"/>
                                <a:pt x="11605" y="47"/>
                              </a:cubicBezTo>
                              <a:cubicBezTo>
                                <a:pt x="11605" y="34"/>
                                <a:pt x="11614" y="28"/>
                                <a:pt x="11624" y="28"/>
                              </a:cubicBezTo>
                              <a:cubicBezTo>
                                <a:pt x="11634" y="28"/>
                                <a:pt x="11643" y="34"/>
                                <a:pt x="11643" y="47"/>
                              </a:cubicBezTo>
                              <a:cubicBezTo>
                                <a:pt x="11643" y="231"/>
                                <a:pt x="11643" y="231"/>
                                <a:pt x="11643" y="231"/>
                              </a:cubicBezTo>
                              <a:cubicBezTo>
                                <a:pt x="11643" y="253"/>
                                <a:pt x="11661" y="271"/>
                                <a:pt x="11683" y="271"/>
                              </a:cubicBezTo>
                              <a:cubicBezTo>
                                <a:pt x="11687" y="271"/>
                                <a:pt x="11687" y="271"/>
                                <a:pt x="11687" y="271"/>
                              </a:cubicBezTo>
                              <a:cubicBezTo>
                                <a:pt x="11708" y="271"/>
                                <a:pt x="11726" y="253"/>
                                <a:pt x="11726" y="231"/>
                              </a:cubicBezTo>
                              <a:cubicBezTo>
                                <a:pt x="11726" y="47"/>
                                <a:pt x="11726" y="47"/>
                                <a:pt x="11726" y="47"/>
                              </a:cubicBezTo>
                              <a:cubicBezTo>
                                <a:pt x="11726" y="34"/>
                                <a:pt x="11736" y="28"/>
                                <a:pt x="11746" y="28"/>
                              </a:cubicBezTo>
                              <a:cubicBezTo>
                                <a:pt x="11755" y="28"/>
                                <a:pt x="11765" y="34"/>
                                <a:pt x="11765" y="47"/>
                              </a:cubicBezTo>
                              <a:cubicBezTo>
                                <a:pt x="11765" y="231"/>
                                <a:pt x="11765" y="231"/>
                                <a:pt x="11765" y="231"/>
                              </a:cubicBezTo>
                              <a:cubicBezTo>
                                <a:pt x="11765" y="274"/>
                                <a:pt x="11730" y="309"/>
                                <a:pt x="11687" y="309"/>
                              </a:cubicBezTo>
                              <a:lnTo>
                                <a:pt x="11683" y="309"/>
                              </a:lnTo>
                              <a:close/>
                              <a:moveTo>
                                <a:pt x="11445" y="95"/>
                              </a:moveTo>
                              <a:cubicBezTo>
                                <a:pt x="11445" y="96"/>
                                <a:pt x="11445" y="96"/>
                                <a:pt x="11445" y="96"/>
                              </a:cubicBezTo>
                              <a:cubicBezTo>
                                <a:pt x="11445" y="108"/>
                                <a:pt x="11438" y="117"/>
                                <a:pt x="11425" y="117"/>
                              </a:cubicBezTo>
                              <a:cubicBezTo>
                                <a:pt x="11415" y="117"/>
                                <a:pt x="11409" y="110"/>
                                <a:pt x="11406" y="100"/>
                              </a:cubicBezTo>
                              <a:cubicBezTo>
                                <a:pt x="11403" y="81"/>
                                <a:pt x="11388" y="66"/>
                                <a:pt x="11367" y="66"/>
                              </a:cubicBezTo>
                              <a:cubicBezTo>
                                <a:pt x="11364" y="66"/>
                                <a:pt x="11364" y="66"/>
                                <a:pt x="11364" y="66"/>
                              </a:cubicBezTo>
                              <a:cubicBezTo>
                                <a:pt x="11342" y="66"/>
                                <a:pt x="11324" y="82"/>
                                <a:pt x="11324" y="104"/>
                              </a:cubicBezTo>
                              <a:cubicBezTo>
                                <a:pt x="11324" y="233"/>
                                <a:pt x="11324" y="233"/>
                                <a:pt x="11324" y="233"/>
                              </a:cubicBezTo>
                              <a:cubicBezTo>
                                <a:pt x="11324" y="255"/>
                                <a:pt x="11342" y="271"/>
                                <a:pt x="11364" y="271"/>
                              </a:cubicBezTo>
                              <a:cubicBezTo>
                                <a:pt x="11367" y="271"/>
                                <a:pt x="11367" y="271"/>
                                <a:pt x="11367" y="271"/>
                              </a:cubicBezTo>
                              <a:cubicBezTo>
                                <a:pt x="11388" y="271"/>
                                <a:pt x="11403" y="256"/>
                                <a:pt x="11406" y="237"/>
                              </a:cubicBezTo>
                              <a:cubicBezTo>
                                <a:pt x="11409" y="227"/>
                                <a:pt x="11415" y="220"/>
                                <a:pt x="11425" y="220"/>
                              </a:cubicBezTo>
                              <a:cubicBezTo>
                                <a:pt x="11438" y="220"/>
                                <a:pt x="11445" y="229"/>
                                <a:pt x="11445" y="241"/>
                              </a:cubicBezTo>
                              <a:cubicBezTo>
                                <a:pt x="11445" y="242"/>
                                <a:pt x="11445" y="242"/>
                                <a:pt x="11445" y="242"/>
                              </a:cubicBezTo>
                              <a:cubicBezTo>
                                <a:pt x="11445" y="281"/>
                                <a:pt x="11406" y="309"/>
                                <a:pt x="11367" y="309"/>
                              </a:cubicBezTo>
                              <a:cubicBezTo>
                                <a:pt x="11364" y="309"/>
                                <a:pt x="11364" y="309"/>
                                <a:pt x="11364" y="309"/>
                              </a:cubicBezTo>
                              <a:cubicBezTo>
                                <a:pt x="11320" y="309"/>
                                <a:pt x="11286" y="276"/>
                                <a:pt x="11286" y="232"/>
                              </a:cubicBezTo>
                              <a:cubicBezTo>
                                <a:pt x="11286" y="104"/>
                                <a:pt x="11286" y="104"/>
                                <a:pt x="11286" y="104"/>
                              </a:cubicBezTo>
                              <a:cubicBezTo>
                                <a:pt x="11286" y="61"/>
                                <a:pt x="11320" y="28"/>
                                <a:pt x="11364" y="28"/>
                              </a:cubicBezTo>
                              <a:cubicBezTo>
                                <a:pt x="11367" y="28"/>
                                <a:pt x="11367" y="28"/>
                                <a:pt x="11367" y="28"/>
                              </a:cubicBezTo>
                              <a:cubicBezTo>
                                <a:pt x="11406" y="28"/>
                                <a:pt x="11445" y="56"/>
                                <a:pt x="11445" y="95"/>
                              </a:cubicBezTo>
                              <a:close/>
                              <a:moveTo>
                                <a:pt x="160" y="171"/>
                              </a:moveTo>
                              <a:cubicBezTo>
                                <a:pt x="160" y="231"/>
                                <a:pt x="160" y="231"/>
                                <a:pt x="160" y="231"/>
                              </a:cubicBezTo>
                              <a:cubicBezTo>
                                <a:pt x="160" y="274"/>
                                <a:pt x="125" y="309"/>
                                <a:pt x="82" y="309"/>
                              </a:cubicBezTo>
                              <a:cubicBezTo>
                                <a:pt x="78" y="309"/>
                                <a:pt x="78" y="309"/>
                                <a:pt x="78" y="309"/>
                              </a:cubicBezTo>
                              <a:cubicBezTo>
                                <a:pt x="35" y="309"/>
                                <a:pt x="0" y="276"/>
                                <a:pt x="0" y="232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61"/>
                                <a:pt x="35" y="28"/>
                                <a:pt x="78" y="28"/>
                              </a:cubicBezTo>
                              <a:cubicBezTo>
                                <a:pt x="82" y="28"/>
                                <a:pt x="82" y="28"/>
                                <a:pt x="82" y="28"/>
                              </a:cubicBezTo>
                              <a:cubicBezTo>
                                <a:pt x="123" y="28"/>
                                <a:pt x="156" y="56"/>
                                <a:pt x="159" y="91"/>
                              </a:cubicBezTo>
                              <a:cubicBezTo>
                                <a:pt x="159" y="93"/>
                                <a:pt x="159" y="93"/>
                                <a:pt x="159" y="93"/>
                              </a:cubicBezTo>
                              <a:cubicBezTo>
                                <a:pt x="159" y="105"/>
                                <a:pt x="150" y="111"/>
                                <a:pt x="141" y="111"/>
                              </a:cubicBezTo>
                              <a:cubicBezTo>
                                <a:pt x="132" y="111"/>
                                <a:pt x="123" y="106"/>
                                <a:pt x="122" y="94"/>
                              </a:cubicBezTo>
                              <a:cubicBezTo>
                                <a:pt x="120" y="76"/>
                                <a:pt x="101" y="66"/>
                                <a:pt x="82" y="66"/>
                              </a:cubicBezTo>
                              <a:cubicBezTo>
                                <a:pt x="78" y="66"/>
                                <a:pt x="78" y="66"/>
                                <a:pt x="78" y="66"/>
                              </a:cubicBezTo>
                              <a:cubicBezTo>
                                <a:pt x="56" y="66"/>
                                <a:pt x="38" y="83"/>
                                <a:pt x="38" y="104"/>
                              </a:cubicBezTo>
                              <a:cubicBezTo>
                                <a:pt x="38" y="232"/>
                                <a:pt x="38" y="232"/>
                                <a:pt x="38" y="232"/>
                              </a:cubicBezTo>
                              <a:cubicBezTo>
                                <a:pt x="38" y="254"/>
                                <a:pt x="56" y="271"/>
                                <a:pt x="78" y="271"/>
                              </a:cubicBezTo>
                              <a:cubicBezTo>
                                <a:pt x="82" y="271"/>
                                <a:pt x="82" y="271"/>
                                <a:pt x="82" y="271"/>
                              </a:cubicBezTo>
                              <a:cubicBezTo>
                                <a:pt x="103" y="271"/>
                                <a:pt x="121" y="253"/>
                                <a:pt x="121" y="231"/>
                              </a:cubicBezTo>
                              <a:cubicBezTo>
                                <a:pt x="121" y="190"/>
                                <a:pt x="121" y="190"/>
                                <a:pt x="121" y="190"/>
                              </a:cubicBezTo>
                              <a:cubicBezTo>
                                <a:pt x="89" y="190"/>
                                <a:pt x="89" y="190"/>
                                <a:pt x="89" y="190"/>
                              </a:cubicBezTo>
                              <a:cubicBezTo>
                                <a:pt x="76" y="190"/>
                                <a:pt x="70" y="180"/>
                                <a:pt x="70" y="171"/>
                              </a:cubicBezTo>
                              <a:cubicBezTo>
                                <a:pt x="70" y="161"/>
                                <a:pt x="76" y="152"/>
                                <a:pt x="89" y="152"/>
                              </a:cubicBezTo>
                              <a:cubicBezTo>
                                <a:pt x="140" y="152"/>
                                <a:pt x="140" y="152"/>
                                <a:pt x="140" y="152"/>
                              </a:cubicBezTo>
                              <a:cubicBezTo>
                                <a:pt x="151" y="152"/>
                                <a:pt x="160" y="161"/>
                                <a:pt x="160" y="171"/>
                              </a:cubicBezTo>
                              <a:close/>
                              <a:moveTo>
                                <a:pt x="12578" y="177"/>
                              </a:moveTo>
                              <a:cubicBezTo>
                                <a:pt x="12578" y="290"/>
                                <a:pt x="12578" y="290"/>
                                <a:pt x="12578" y="290"/>
                              </a:cubicBezTo>
                              <a:cubicBezTo>
                                <a:pt x="12578" y="303"/>
                                <a:pt x="12568" y="309"/>
                                <a:pt x="12558" y="309"/>
                              </a:cubicBezTo>
                              <a:cubicBezTo>
                                <a:pt x="12549" y="309"/>
                                <a:pt x="12539" y="303"/>
                                <a:pt x="12539" y="290"/>
                              </a:cubicBezTo>
                              <a:cubicBezTo>
                                <a:pt x="12539" y="177"/>
                                <a:pt x="12539" y="177"/>
                                <a:pt x="12539" y="177"/>
                              </a:cubicBezTo>
                              <a:cubicBezTo>
                                <a:pt x="12539" y="159"/>
                                <a:pt x="12525" y="150"/>
                                <a:pt x="12511" y="150"/>
                              </a:cubicBezTo>
                              <a:cubicBezTo>
                                <a:pt x="12510" y="150"/>
                                <a:pt x="12510" y="150"/>
                                <a:pt x="12510" y="150"/>
                              </a:cubicBezTo>
                              <a:cubicBezTo>
                                <a:pt x="12491" y="150"/>
                                <a:pt x="12480" y="163"/>
                                <a:pt x="12480" y="180"/>
                              </a:cubicBezTo>
                              <a:cubicBezTo>
                                <a:pt x="12480" y="290"/>
                                <a:pt x="12480" y="290"/>
                                <a:pt x="12480" y="290"/>
                              </a:cubicBezTo>
                              <a:cubicBezTo>
                                <a:pt x="12480" y="303"/>
                                <a:pt x="12470" y="309"/>
                                <a:pt x="12461" y="309"/>
                              </a:cubicBezTo>
                              <a:cubicBezTo>
                                <a:pt x="12451" y="309"/>
                                <a:pt x="12442" y="303"/>
                                <a:pt x="12442" y="290"/>
                              </a:cubicBezTo>
                              <a:cubicBezTo>
                                <a:pt x="12442" y="47"/>
                                <a:pt x="12442" y="47"/>
                                <a:pt x="12442" y="47"/>
                              </a:cubicBezTo>
                              <a:cubicBezTo>
                                <a:pt x="12442" y="34"/>
                                <a:pt x="12451" y="28"/>
                                <a:pt x="12461" y="28"/>
                              </a:cubicBezTo>
                              <a:cubicBezTo>
                                <a:pt x="12470" y="28"/>
                                <a:pt x="12480" y="34"/>
                                <a:pt x="12480" y="47"/>
                              </a:cubicBezTo>
                              <a:cubicBezTo>
                                <a:pt x="12480" y="122"/>
                                <a:pt x="12480" y="122"/>
                                <a:pt x="12480" y="122"/>
                              </a:cubicBezTo>
                              <a:cubicBezTo>
                                <a:pt x="12488" y="114"/>
                                <a:pt x="12502" y="112"/>
                                <a:pt x="12508" y="112"/>
                              </a:cubicBezTo>
                              <a:cubicBezTo>
                                <a:pt x="12513" y="112"/>
                                <a:pt x="12513" y="112"/>
                                <a:pt x="12513" y="112"/>
                              </a:cubicBezTo>
                              <a:cubicBezTo>
                                <a:pt x="12551" y="112"/>
                                <a:pt x="12578" y="141"/>
                                <a:pt x="12578" y="177"/>
                              </a:cubicBezTo>
                              <a:close/>
                              <a:moveTo>
                                <a:pt x="12711" y="289"/>
                              </a:moveTo>
                              <a:cubicBezTo>
                                <a:pt x="12711" y="298"/>
                                <a:pt x="12704" y="308"/>
                                <a:pt x="12692" y="308"/>
                              </a:cubicBezTo>
                              <a:cubicBezTo>
                                <a:pt x="12661" y="308"/>
                                <a:pt x="12637" y="284"/>
                                <a:pt x="12637" y="253"/>
                              </a:cubicBezTo>
                              <a:cubicBezTo>
                                <a:pt x="12637" y="151"/>
                                <a:pt x="12637" y="151"/>
                                <a:pt x="12637" y="151"/>
                              </a:cubicBezTo>
                              <a:cubicBezTo>
                                <a:pt x="12631" y="151"/>
                                <a:pt x="12631" y="151"/>
                                <a:pt x="12631" y="151"/>
                              </a:cubicBezTo>
                              <a:cubicBezTo>
                                <a:pt x="12618" y="151"/>
                                <a:pt x="12612" y="141"/>
                                <a:pt x="12612" y="132"/>
                              </a:cubicBezTo>
                              <a:cubicBezTo>
                                <a:pt x="12612" y="122"/>
                                <a:pt x="12618" y="113"/>
                                <a:pt x="12631" y="113"/>
                              </a:cubicBezTo>
                              <a:cubicBezTo>
                                <a:pt x="12637" y="113"/>
                                <a:pt x="12637" y="113"/>
                                <a:pt x="12637" y="113"/>
                              </a:cubicBezTo>
                              <a:cubicBezTo>
                                <a:pt x="12637" y="47"/>
                                <a:pt x="12637" y="47"/>
                                <a:pt x="12637" y="47"/>
                              </a:cubicBezTo>
                              <a:cubicBezTo>
                                <a:pt x="12637" y="34"/>
                                <a:pt x="12647" y="28"/>
                                <a:pt x="12656" y="28"/>
                              </a:cubicBezTo>
                              <a:cubicBezTo>
                                <a:pt x="12666" y="28"/>
                                <a:pt x="12676" y="34"/>
                                <a:pt x="12676" y="47"/>
                              </a:cubicBezTo>
                              <a:cubicBezTo>
                                <a:pt x="12676" y="113"/>
                                <a:pt x="12676" y="113"/>
                                <a:pt x="12676" y="113"/>
                              </a:cubicBezTo>
                              <a:cubicBezTo>
                                <a:pt x="12690" y="113"/>
                                <a:pt x="12690" y="113"/>
                                <a:pt x="12690" y="113"/>
                              </a:cubicBezTo>
                              <a:cubicBezTo>
                                <a:pt x="12702" y="113"/>
                                <a:pt x="12709" y="122"/>
                                <a:pt x="12709" y="132"/>
                              </a:cubicBezTo>
                              <a:cubicBezTo>
                                <a:pt x="12709" y="141"/>
                                <a:pt x="12702" y="151"/>
                                <a:pt x="12690" y="151"/>
                              </a:cubicBezTo>
                              <a:cubicBezTo>
                                <a:pt x="12676" y="151"/>
                                <a:pt x="12676" y="151"/>
                                <a:pt x="12676" y="151"/>
                              </a:cubicBezTo>
                              <a:cubicBezTo>
                                <a:pt x="12676" y="253"/>
                                <a:pt x="12676" y="253"/>
                                <a:pt x="12676" y="253"/>
                              </a:cubicBezTo>
                              <a:cubicBezTo>
                                <a:pt x="12676" y="260"/>
                                <a:pt x="12682" y="270"/>
                                <a:pt x="12692" y="270"/>
                              </a:cubicBezTo>
                              <a:cubicBezTo>
                                <a:pt x="12704" y="270"/>
                                <a:pt x="12711" y="280"/>
                                <a:pt x="12711" y="289"/>
                              </a:cubicBezTo>
                              <a:close/>
                              <a:moveTo>
                                <a:pt x="8296" y="309"/>
                              </a:moveTo>
                              <a:cubicBezTo>
                                <a:pt x="8299" y="309"/>
                                <a:pt x="8299" y="309"/>
                                <a:pt x="8299" y="309"/>
                              </a:cubicBezTo>
                              <a:cubicBezTo>
                                <a:pt x="8336" y="309"/>
                                <a:pt x="8366" y="281"/>
                                <a:pt x="8366" y="244"/>
                              </a:cubicBezTo>
                              <a:cubicBezTo>
                                <a:pt x="8366" y="176"/>
                                <a:pt x="8366" y="176"/>
                                <a:pt x="8366" y="176"/>
                              </a:cubicBezTo>
                              <a:cubicBezTo>
                                <a:pt x="8366" y="140"/>
                                <a:pt x="8336" y="112"/>
                                <a:pt x="8299" y="112"/>
                              </a:cubicBezTo>
                              <a:cubicBezTo>
                                <a:pt x="8296" y="112"/>
                                <a:pt x="8296" y="112"/>
                                <a:pt x="8296" y="112"/>
                              </a:cubicBezTo>
                              <a:cubicBezTo>
                                <a:pt x="8260" y="112"/>
                                <a:pt x="8230" y="140"/>
                                <a:pt x="8230" y="176"/>
                              </a:cubicBezTo>
                              <a:cubicBezTo>
                                <a:pt x="8230" y="244"/>
                                <a:pt x="8230" y="244"/>
                                <a:pt x="8230" y="244"/>
                              </a:cubicBezTo>
                              <a:cubicBezTo>
                                <a:pt x="8230" y="281"/>
                                <a:pt x="8259" y="309"/>
                                <a:pt x="8296" y="309"/>
                              </a:cubicBezTo>
                              <a:close/>
                              <a:moveTo>
                                <a:pt x="8268" y="176"/>
                              </a:moveTo>
                              <a:cubicBezTo>
                                <a:pt x="8268" y="161"/>
                                <a:pt x="8280" y="150"/>
                                <a:pt x="8296" y="150"/>
                              </a:cubicBezTo>
                              <a:cubicBezTo>
                                <a:pt x="8299" y="150"/>
                                <a:pt x="8299" y="150"/>
                                <a:pt x="8299" y="150"/>
                              </a:cubicBezTo>
                              <a:cubicBezTo>
                                <a:pt x="8315" y="150"/>
                                <a:pt x="8327" y="161"/>
                                <a:pt x="8327" y="176"/>
                              </a:cubicBezTo>
                              <a:cubicBezTo>
                                <a:pt x="8327" y="244"/>
                                <a:pt x="8327" y="244"/>
                                <a:pt x="8327" y="244"/>
                              </a:cubicBezTo>
                              <a:cubicBezTo>
                                <a:pt x="8327" y="260"/>
                                <a:pt x="8315" y="271"/>
                                <a:pt x="8299" y="271"/>
                              </a:cubicBezTo>
                              <a:cubicBezTo>
                                <a:pt x="8296" y="271"/>
                                <a:pt x="8296" y="271"/>
                                <a:pt x="8296" y="271"/>
                              </a:cubicBezTo>
                              <a:cubicBezTo>
                                <a:pt x="8280" y="271"/>
                                <a:pt x="8268" y="260"/>
                                <a:pt x="8268" y="244"/>
                              </a:cubicBezTo>
                              <a:lnTo>
                                <a:pt x="8268" y="176"/>
                              </a:lnTo>
                              <a:close/>
                              <a:moveTo>
                                <a:pt x="14382" y="52"/>
                              </a:moveTo>
                              <a:cubicBezTo>
                                <a:pt x="14381" y="60"/>
                                <a:pt x="14381" y="60"/>
                                <a:pt x="14381" y="60"/>
                              </a:cubicBezTo>
                              <a:cubicBezTo>
                                <a:pt x="14309" y="296"/>
                                <a:pt x="14309" y="296"/>
                                <a:pt x="14309" y="296"/>
                              </a:cubicBezTo>
                              <a:cubicBezTo>
                                <a:pt x="14306" y="305"/>
                                <a:pt x="14298" y="309"/>
                                <a:pt x="14291" y="309"/>
                              </a:cubicBezTo>
                              <a:cubicBezTo>
                                <a:pt x="14279" y="309"/>
                                <a:pt x="14271" y="301"/>
                                <a:pt x="14271" y="290"/>
                              </a:cubicBezTo>
                              <a:cubicBezTo>
                                <a:pt x="14272" y="284"/>
                                <a:pt x="14272" y="284"/>
                                <a:pt x="14272" y="284"/>
                              </a:cubicBezTo>
                              <a:cubicBezTo>
                                <a:pt x="14337" y="68"/>
                                <a:pt x="14337" y="68"/>
                                <a:pt x="14337" y="68"/>
                              </a:cubicBezTo>
                              <a:cubicBezTo>
                                <a:pt x="14280" y="68"/>
                                <a:pt x="14280" y="68"/>
                                <a:pt x="14280" y="68"/>
                              </a:cubicBezTo>
                              <a:cubicBezTo>
                                <a:pt x="14280" y="81"/>
                                <a:pt x="14280" y="81"/>
                                <a:pt x="14280" y="81"/>
                              </a:cubicBezTo>
                              <a:cubicBezTo>
                                <a:pt x="14280" y="94"/>
                                <a:pt x="14270" y="100"/>
                                <a:pt x="14260" y="100"/>
                              </a:cubicBezTo>
                              <a:cubicBezTo>
                                <a:pt x="14251" y="100"/>
                                <a:pt x="14241" y="94"/>
                                <a:pt x="14241" y="81"/>
                              </a:cubicBezTo>
                              <a:cubicBezTo>
                                <a:pt x="14241" y="50"/>
                                <a:pt x="14241" y="50"/>
                                <a:pt x="14241" y="50"/>
                              </a:cubicBezTo>
                              <a:cubicBezTo>
                                <a:pt x="14241" y="40"/>
                                <a:pt x="14250" y="30"/>
                                <a:pt x="14260" y="30"/>
                              </a:cubicBezTo>
                              <a:cubicBezTo>
                                <a:pt x="14360" y="30"/>
                                <a:pt x="14360" y="30"/>
                                <a:pt x="14360" y="30"/>
                              </a:cubicBezTo>
                              <a:cubicBezTo>
                                <a:pt x="14374" y="30"/>
                                <a:pt x="14382" y="40"/>
                                <a:pt x="14382" y="52"/>
                              </a:cubicBezTo>
                              <a:close/>
                              <a:moveTo>
                                <a:pt x="8786" y="112"/>
                              </a:moveTo>
                              <a:cubicBezTo>
                                <a:pt x="8784" y="112"/>
                                <a:pt x="8784" y="112"/>
                                <a:pt x="8784" y="112"/>
                              </a:cubicBezTo>
                              <a:cubicBezTo>
                                <a:pt x="8777" y="112"/>
                                <a:pt x="8764" y="114"/>
                                <a:pt x="8755" y="122"/>
                              </a:cubicBezTo>
                              <a:cubicBezTo>
                                <a:pt x="8755" y="47"/>
                                <a:pt x="8755" y="47"/>
                                <a:pt x="8755" y="47"/>
                              </a:cubicBezTo>
                              <a:cubicBezTo>
                                <a:pt x="8755" y="34"/>
                                <a:pt x="8746" y="28"/>
                                <a:pt x="8736" y="28"/>
                              </a:cubicBezTo>
                              <a:cubicBezTo>
                                <a:pt x="8726" y="28"/>
                                <a:pt x="8717" y="34"/>
                                <a:pt x="8717" y="47"/>
                              </a:cubicBezTo>
                              <a:cubicBezTo>
                                <a:pt x="8717" y="290"/>
                                <a:pt x="8717" y="290"/>
                                <a:pt x="8717" y="290"/>
                              </a:cubicBezTo>
                              <a:cubicBezTo>
                                <a:pt x="8717" y="302"/>
                                <a:pt x="8726" y="309"/>
                                <a:pt x="8736" y="309"/>
                              </a:cubicBezTo>
                              <a:cubicBezTo>
                                <a:pt x="8747" y="309"/>
                                <a:pt x="8753" y="305"/>
                                <a:pt x="8755" y="299"/>
                              </a:cubicBezTo>
                              <a:cubicBezTo>
                                <a:pt x="8764" y="308"/>
                                <a:pt x="8777" y="309"/>
                                <a:pt x="8784" y="309"/>
                              </a:cubicBezTo>
                              <a:cubicBezTo>
                                <a:pt x="8786" y="309"/>
                                <a:pt x="8786" y="309"/>
                                <a:pt x="8786" y="309"/>
                              </a:cubicBezTo>
                              <a:cubicBezTo>
                                <a:pt x="8823" y="309"/>
                                <a:pt x="8853" y="280"/>
                                <a:pt x="8853" y="243"/>
                              </a:cubicBezTo>
                              <a:cubicBezTo>
                                <a:pt x="8853" y="178"/>
                                <a:pt x="8853" y="178"/>
                                <a:pt x="8853" y="178"/>
                              </a:cubicBezTo>
                              <a:cubicBezTo>
                                <a:pt x="8853" y="141"/>
                                <a:pt x="8823" y="112"/>
                                <a:pt x="8786" y="112"/>
                              </a:cubicBezTo>
                              <a:close/>
                              <a:moveTo>
                                <a:pt x="8814" y="243"/>
                              </a:moveTo>
                              <a:cubicBezTo>
                                <a:pt x="8814" y="259"/>
                                <a:pt x="8802" y="271"/>
                                <a:pt x="8786" y="271"/>
                              </a:cubicBezTo>
                              <a:cubicBezTo>
                                <a:pt x="8783" y="271"/>
                                <a:pt x="8783" y="271"/>
                                <a:pt x="8783" y="271"/>
                              </a:cubicBezTo>
                              <a:cubicBezTo>
                                <a:pt x="8768" y="271"/>
                                <a:pt x="8755" y="258"/>
                                <a:pt x="8755" y="243"/>
                              </a:cubicBezTo>
                              <a:cubicBezTo>
                                <a:pt x="8755" y="178"/>
                                <a:pt x="8755" y="178"/>
                                <a:pt x="8755" y="178"/>
                              </a:cubicBezTo>
                              <a:cubicBezTo>
                                <a:pt x="8755" y="162"/>
                                <a:pt x="8768" y="150"/>
                                <a:pt x="8783" y="150"/>
                              </a:cubicBezTo>
                              <a:cubicBezTo>
                                <a:pt x="8786" y="150"/>
                                <a:pt x="8786" y="150"/>
                                <a:pt x="8786" y="150"/>
                              </a:cubicBezTo>
                              <a:cubicBezTo>
                                <a:pt x="8802" y="150"/>
                                <a:pt x="8814" y="162"/>
                                <a:pt x="8814" y="178"/>
                              </a:cubicBezTo>
                              <a:lnTo>
                                <a:pt x="8814" y="243"/>
                              </a:lnTo>
                              <a:close/>
                              <a:moveTo>
                                <a:pt x="15051" y="52"/>
                              </a:moveTo>
                              <a:cubicBezTo>
                                <a:pt x="15050" y="60"/>
                                <a:pt x="15050" y="60"/>
                                <a:pt x="15050" y="60"/>
                              </a:cubicBezTo>
                              <a:cubicBezTo>
                                <a:pt x="14978" y="296"/>
                                <a:pt x="14978" y="296"/>
                                <a:pt x="14978" y="296"/>
                              </a:cubicBezTo>
                              <a:cubicBezTo>
                                <a:pt x="14975" y="305"/>
                                <a:pt x="14967" y="309"/>
                                <a:pt x="14960" y="309"/>
                              </a:cubicBezTo>
                              <a:cubicBezTo>
                                <a:pt x="14948" y="309"/>
                                <a:pt x="14940" y="301"/>
                                <a:pt x="14940" y="290"/>
                              </a:cubicBezTo>
                              <a:cubicBezTo>
                                <a:pt x="14940" y="284"/>
                                <a:pt x="14940" y="284"/>
                                <a:pt x="14940" y="284"/>
                              </a:cubicBezTo>
                              <a:cubicBezTo>
                                <a:pt x="15006" y="68"/>
                                <a:pt x="15006" y="68"/>
                                <a:pt x="15006" y="68"/>
                              </a:cubicBezTo>
                              <a:cubicBezTo>
                                <a:pt x="14948" y="68"/>
                                <a:pt x="14948" y="68"/>
                                <a:pt x="14948" y="68"/>
                              </a:cubicBezTo>
                              <a:cubicBezTo>
                                <a:pt x="14948" y="81"/>
                                <a:pt x="14948" y="81"/>
                                <a:pt x="14948" y="81"/>
                              </a:cubicBezTo>
                              <a:cubicBezTo>
                                <a:pt x="14948" y="94"/>
                                <a:pt x="14939" y="100"/>
                                <a:pt x="14929" y="100"/>
                              </a:cubicBezTo>
                              <a:cubicBezTo>
                                <a:pt x="14920" y="100"/>
                                <a:pt x="14910" y="94"/>
                                <a:pt x="14910" y="81"/>
                              </a:cubicBezTo>
                              <a:cubicBezTo>
                                <a:pt x="14910" y="50"/>
                                <a:pt x="14910" y="50"/>
                                <a:pt x="14910" y="50"/>
                              </a:cubicBezTo>
                              <a:cubicBezTo>
                                <a:pt x="14910" y="40"/>
                                <a:pt x="14919" y="30"/>
                                <a:pt x="14929" y="30"/>
                              </a:cubicBezTo>
                              <a:cubicBezTo>
                                <a:pt x="15028" y="30"/>
                                <a:pt x="15028" y="30"/>
                                <a:pt x="15028" y="30"/>
                              </a:cubicBezTo>
                              <a:cubicBezTo>
                                <a:pt x="15043" y="30"/>
                                <a:pt x="15051" y="40"/>
                                <a:pt x="15051" y="52"/>
                              </a:cubicBezTo>
                              <a:close/>
                              <a:moveTo>
                                <a:pt x="1981" y="271"/>
                              </a:moveTo>
                              <a:cubicBezTo>
                                <a:pt x="1975" y="270"/>
                                <a:pt x="1974" y="266"/>
                                <a:pt x="1974" y="260"/>
                              </a:cubicBezTo>
                              <a:cubicBezTo>
                                <a:pt x="1974" y="172"/>
                                <a:pt x="1974" y="172"/>
                                <a:pt x="1974" y="172"/>
                              </a:cubicBezTo>
                              <a:cubicBezTo>
                                <a:pt x="1974" y="134"/>
                                <a:pt x="1942" y="112"/>
                                <a:pt x="1910" y="112"/>
                              </a:cubicBezTo>
                              <a:cubicBezTo>
                                <a:pt x="1907" y="112"/>
                                <a:pt x="1907" y="112"/>
                                <a:pt x="1907" y="112"/>
                              </a:cubicBezTo>
                              <a:cubicBezTo>
                                <a:pt x="1885" y="112"/>
                                <a:pt x="1859" y="120"/>
                                <a:pt x="1846" y="150"/>
                              </a:cubicBezTo>
                              <a:cubicBezTo>
                                <a:pt x="1844" y="158"/>
                                <a:pt x="1844" y="158"/>
                                <a:pt x="1844" y="158"/>
                              </a:cubicBezTo>
                              <a:cubicBezTo>
                                <a:pt x="1844" y="169"/>
                                <a:pt x="1854" y="177"/>
                                <a:pt x="1864" y="177"/>
                              </a:cubicBezTo>
                              <a:cubicBezTo>
                                <a:pt x="1871" y="177"/>
                                <a:pt x="1878" y="173"/>
                                <a:pt x="1881" y="165"/>
                              </a:cubicBezTo>
                              <a:cubicBezTo>
                                <a:pt x="1886" y="154"/>
                                <a:pt x="1895" y="150"/>
                                <a:pt x="1907" y="150"/>
                              </a:cubicBezTo>
                              <a:cubicBezTo>
                                <a:pt x="1910" y="150"/>
                                <a:pt x="1910" y="150"/>
                                <a:pt x="1910" y="150"/>
                              </a:cubicBezTo>
                              <a:cubicBezTo>
                                <a:pt x="1924" y="150"/>
                                <a:pt x="1936" y="160"/>
                                <a:pt x="1936" y="176"/>
                              </a:cubicBezTo>
                              <a:cubicBezTo>
                                <a:pt x="1936" y="178"/>
                                <a:pt x="1935" y="182"/>
                                <a:pt x="1931" y="183"/>
                              </a:cubicBezTo>
                              <a:cubicBezTo>
                                <a:pt x="1902" y="190"/>
                                <a:pt x="1839" y="191"/>
                                <a:pt x="1839" y="247"/>
                              </a:cubicBezTo>
                              <a:cubicBezTo>
                                <a:pt x="1839" y="249"/>
                                <a:pt x="1839" y="249"/>
                                <a:pt x="1839" y="249"/>
                              </a:cubicBezTo>
                              <a:cubicBezTo>
                                <a:pt x="1839" y="290"/>
                                <a:pt x="1871" y="309"/>
                                <a:pt x="1904" y="309"/>
                              </a:cubicBezTo>
                              <a:cubicBezTo>
                                <a:pt x="1908" y="309"/>
                                <a:pt x="1908" y="309"/>
                                <a:pt x="1908" y="309"/>
                              </a:cubicBezTo>
                              <a:cubicBezTo>
                                <a:pt x="1923" y="309"/>
                                <a:pt x="1937" y="303"/>
                                <a:pt x="1948" y="294"/>
                              </a:cubicBezTo>
                              <a:cubicBezTo>
                                <a:pt x="1954" y="301"/>
                                <a:pt x="1965" y="309"/>
                                <a:pt x="1978" y="309"/>
                              </a:cubicBezTo>
                              <a:cubicBezTo>
                                <a:pt x="1990" y="309"/>
                                <a:pt x="1996" y="300"/>
                                <a:pt x="1996" y="290"/>
                              </a:cubicBezTo>
                              <a:cubicBezTo>
                                <a:pt x="1996" y="282"/>
                                <a:pt x="1991" y="274"/>
                                <a:pt x="1981" y="271"/>
                              </a:cubicBezTo>
                              <a:close/>
                              <a:moveTo>
                                <a:pt x="1936" y="243"/>
                              </a:moveTo>
                              <a:cubicBezTo>
                                <a:pt x="1936" y="259"/>
                                <a:pt x="1923" y="271"/>
                                <a:pt x="1908" y="271"/>
                              </a:cubicBezTo>
                              <a:cubicBezTo>
                                <a:pt x="1904" y="271"/>
                                <a:pt x="1904" y="271"/>
                                <a:pt x="1904" y="271"/>
                              </a:cubicBezTo>
                              <a:cubicBezTo>
                                <a:pt x="1886" y="271"/>
                                <a:pt x="1876" y="262"/>
                                <a:pt x="1876" y="248"/>
                              </a:cubicBezTo>
                              <a:cubicBezTo>
                                <a:pt x="1876" y="224"/>
                                <a:pt x="1908" y="225"/>
                                <a:pt x="1936" y="218"/>
                              </a:cubicBezTo>
                              <a:lnTo>
                                <a:pt x="1936" y="243"/>
                              </a:lnTo>
                              <a:close/>
                              <a:moveTo>
                                <a:pt x="8963" y="309"/>
                              </a:moveTo>
                              <a:cubicBezTo>
                                <a:pt x="8924" y="309"/>
                                <a:pt x="8897" y="280"/>
                                <a:pt x="8897" y="243"/>
                              </a:cubicBezTo>
                              <a:cubicBezTo>
                                <a:pt x="8897" y="131"/>
                                <a:pt x="8897" y="131"/>
                                <a:pt x="8897" y="131"/>
                              </a:cubicBezTo>
                              <a:cubicBezTo>
                                <a:pt x="8897" y="118"/>
                                <a:pt x="8906" y="112"/>
                                <a:pt x="8916" y="112"/>
                              </a:cubicBezTo>
                              <a:cubicBezTo>
                                <a:pt x="8925" y="112"/>
                                <a:pt x="8935" y="118"/>
                                <a:pt x="8935" y="131"/>
                              </a:cubicBezTo>
                              <a:cubicBezTo>
                                <a:pt x="8935" y="243"/>
                                <a:pt x="8935" y="243"/>
                                <a:pt x="8935" y="243"/>
                              </a:cubicBezTo>
                              <a:cubicBezTo>
                                <a:pt x="8935" y="259"/>
                                <a:pt x="8947" y="271"/>
                                <a:pt x="8963" y="271"/>
                              </a:cubicBezTo>
                              <a:cubicBezTo>
                                <a:pt x="8966" y="271"/>
                                <a:pt x="8966" y="271"/>
                                <a:pt x="8966" y="271"/>
                              </a:cubicBezTo>
                              <a:cubicBezTo>
                                <a:pt x="8982" y="271"/>
                                <a:pt x="8994" y="259"/>
                                <a:pt x="8994" y="243"/>
                              </a:cubicBezTo>
                              <a:cubicBezTo>
                                <a:pt x="8994" y="131"/>
                                <a:pt x="8994" y="131"/>
                                <a:pt x="8994" y="131"/>
                              </a:cubicBezTo>
                              <a:cubicBezTo>
                                <a:pt x="8994" y="118"/>
                                <a:pt x="9004" y="112"/>
                                <a:pt x="9014" y="112"/>
                              </a:cubicBezTo>
                              <a:cubicBezTo>
                                <a:pt x="9023" y="112"/>
                                <a:pt x="9033" y="118"/>
                                <a:pt x="9033" y="131"/>
                              </a:cubicBezTo>
                              <a:cubicBezTo>
                                <a:pt x="9033" y="290"/>
                                <a:pt x="9033" y="290"/>
                                <a:pt x="9033" y="290"/>
                              </a:cubicBezTo>
                              <a:cubicBezTo>
                                <a:pt x="9033" y="303"/>
                                <a:pt x="9023" y="309"/>
                                <a:pt x="9014" y="309"/>
                              </a:cubicBezTo>
                              <a:cubicBezTo>
                                <a:pt x="9006" y="309"/>
                                <a:pt x="8999" y="307"/>
                                <a:pt x="8994" y="299"/>
                              </a:cubicBezTo>
                              <a:cubicBezTo>
                                <a:pt x="8983" y="309"/>
                                <a:pt x="8975" y="309"/>
                                <a:pt x="8966" y="309"/>
                              </a:cubicBezTo>
                              <a:lnTo>
                                <a:pt x="8963" y="309"/>
                              </a:lnTo>
                              <a:close/>
                              <a:moveTo>
                                <a:pt x="2139" y="143"/>
                              </a:moveTo>
                              <a:cubicBezTo>
                                <a:pt x="2139" y="148"/>
                                <a:pt x="2139" y="148"/>
                                <a:pt x="2139" y="148"/>
                              </a:cubicBezTo>
                              <a:cubicBezTo>
                                <a:pt x="2139" y="158"/>
                                <a:pt x="2128" y="164"/>
                                <a:pt x="2119" y="164"/>
                              </a:cubicBezTo>
                              <a:cubicBezTo>
                                <a:pt x="2101" y="164"/>
                                <a:pt x="2112" y="150"/>
                                <a:pt x="2091" y="150"/>
                              </a:cubicBezTo>
                              <a:cubicBezTo>
                                <a:pt x="2079" y="150"/>
                                <a:pt x="2070" y="154"/>
                                <a:pt x="2070" y="168"/>
                              </a:cubicBezTo>
                              <a:cubicBezTo>
                                <a:pt x="2070" y="289"/>
                                <a:pt x="2070" y="289"/>
                                <a:pt x="2070" y="289"/>
                              </a:cubicBezTo>
                              <a:cubicBezTo>
                                <a:pt x="2070" y="302"/>
                                <a:pt x="2060" y="309"/>
                                <a:pt x="2051" y="309"/>
                              </a:cubicBezTo>
                              <a:cubicBezTo>
                                <a:pt x="2041" y="309"/>
                                <a:pt x="2032" y="302"/>
                                <a:pt x="2032" y="289"/>
                              </a:cubicBezTo>
                              <a:cubicBezTo>
                                <a:pt x="2032" y="131"/>
                                <a:pt x="2032" y="131"/>
                                <a:pt x="2032" y="131"/>
                              </a:cubicBezTo>
                              <a:cubicBezTo>
                                <a:pt x="2032" y="118"/>
                                <a:pt x="2041" y="112"/>
                                <a:pt x="2051" y="112"/>
                              </a:cubicBezTo>
                              <a:cubicBezTo>
                                <a:pt x="2060" y="112"/>
                                <a:pt x="2067" y="114"/>
                                <a:pt x="2070" y="120"/>
                              </a:cubicBezTo>
                              <a:cubicBezTo>
                                <a:pt x="2075" y="114"/>
                                <a:pt x="2084" y="112"/>
                                <a:pt x="2090" y="112"/>
                              </a:cubicBezTo>
                              <a:cubicBezTo>
                                <a:pt x="2122" y="112"/>
                                <a:pt x="2135" y="129"/>
                                <a:pt x="2139" y="143"/>
                              </a:cubicBezTo>
                              <a:close/>
                              <a:moveTo>
                                <a:pt x="9144" y="309"/>
                              </a:moveTo>
                              <a:cubicBezTo>
                                <a:pt x="9138" y="309"/>
                                <a:pt x="9138" y="309"/>
                                <a:pt x="9138" y="309"/>
                              </a:cubicBezTo>
                              <a:cubicBezTo>
                                <a:pt x="9112" y="309"/>
                                <a:pt x="9085" y="293"/>
                                <a:pt x="9074" y="268"/>
                              </a:cubicBezTo>
                              <a:cubicBezTo>
                                <a:pt x="9072" y="259"/>
                                <a:pt x="9072" y="259"/>
                                <a:pt x="9072" y="259"/>
                              </a:cubicBezTo>
                              <a:cubicBezTo>
                                <a:pt x="9072" y="248"/>
                                <a:pt x="9081" y="241"/>
                                <a:pt x="9091" y="241"/>
                              </a:cubicBezTo>
                              <a:cubicBezTo>
                                <a:pt x="9111" y="241"/>
                                <a:pt x="9110" y="271"/>
                                <a:pt x="9138" y="271"/>
                              </a:cubicBezTo>
                              <a:cubicBezTo>
                                <a:pt x="9144" y="271"/>
                                <a:pt x="9144" y="271"/>
                                <a:pt x="9144" y="271"/>
                              </a:cubicBezTo>
                              <a:cubicBezTo>
                                <a:pt x="9167" y="271"/>
                                <a:pt x="9176" y="262"/>
                                <a:pt x="9176" y="249"/>
                              </a:cubicBezTo>
                              <a:cubicBezTo>
                                <a:pt x="9176" y="227"/>
                                <a:pt x="9154" y="226"/>
                                <a:pt x="9138" y="222"/>
                              </a:cubicBezTo>
                              <a:cubicBezTo>
                                <a:pt x="9110" y="217"/>
                                <a:pt x="9076" y="206"/>
                                <a:pt x="9076" y="172"/>
                              </a:cubicBezTo>
                              <a:cubicBezTo>
                                <a:pt x="9076" y="165"/>
                                <a:pt x="9076" y="165"/>
                                <a:pt x="9076" y="165"/>
                              </a:cubicBezTo>
                              <a:cubicBezTo>
                                <a:pt x="9076" y="126"/>
                                <a:pt x="9119" y="112"/>
                                <a:pt x="9144" y="112"/>
                              </a:cubicBezTo>
                              <a:cubicBezTo>
                                <a:pt x="9146" y="112"/>
                                <a:pt x="9146" y="112"/>
                                <a:pt x="9146" y="112"/>
                              </a:cubicBezTo>
                              <a:cubicBezTo>
                                <a:pt x="9182" y="112"/>
                                <a:pt x="9208" y="132"/>
                                <a:pt x="9208" y="146"/>
                              </a:cubicBezTo>
                              <a:cubicBezTo>
                                <a:pt x="9208" y="155"/>
                                <a:pt x="9200" y="164"/>
                                <a:pt x="9190" y="164"/>
                              </a:cubicBezTo>
                              <a:cubicBezTo>
                                <a:pt x="9174" y="164"/>
                                <a:pt x="9172" y="150"/>
                                <a:pt x="9146" y="150"/>
                              </a:cubicBezTo>
                              <a:cubicBezTo>
                                <a:pt x="9144" y="150"/>
                                <a:pt x="9144" y="150"/>
                                <a:pt x="9144" y="150"/>
                              </a:cubicBezTo>
                              <a:cubicBezTo>
                                <a:pt x="9127" y="150"/>
                                <a:pt x="9114" y="157"/>
                                <a:pt x="9114" y="166"/>
                              </a:cubicBezTo>
                              <a:cubicBezTo>
                                <a:pt x="9114" y="170"/>
                                <a:pt x="9114" y="170"/>
                                <a:pt x="9114" y="170"/>
                              </a:cubicBezTo>
                              <a:cubicBezTo>
                                <a:pt x="9114" y="199"/>
                                <a:pt x="9214" y="175"/>
                                <a:pt x="9214" y="249"/>
                              </a:cubicBezTo>
                              <a:cubicBezTo>
                                <a:pt x="9214" y="294"/>
                                <a:pt x="9174" y="309"/>
                                <a:pt x="9144" y="309"/>
                              </a:cubicBezTo>
                              <a:close/>
                              <a:moveTo>
                                <a:pt x="2335" y="280"/>
                              </a:moveTo>
                              <a:cubicBezTo>
                                <a:pt x="2335" y="293"/>
                                <a:pt x="2335" y="293"/>
                                <a:pt x="2335" y="293"/>
                              </a:cubicBezTo>
                              <a:cubicBezTo>
                                <a:pt x="2335" y="322"/>
                                <a:pt x="2329" y="335"/>
                                <a:pt x="2311" y="354"/>
                              </a:cubicBezTo>
                              <a:cubicBezTo>
                                <a:pt x="2306" y="360"/>
                                <a:pt x="2306" y="360"/>
                                <a:pt x="2306" y="360"/>
                              </a:cubicBezTo>
                              <a:cubicBezTo>
                                <a:pt x="2302" y="364"/>
                                <a:pt x="2297" y="366"/>
                                <a:pt x="2292" y="366"/>
                              </a:cubicBezTo>
                              <a:cubicBezTo>
                                <a:pt x="2282" y="366"/>
                                <a:pt x="2273" y="357"/>
                                <a:pt x="2273" y="347"/>
                              </a:cubicBezTo>
                              <a:cubicBezTo>
                                <a:pt x="2273" y="343"/>
                                <a:pt x="2275" y="338"/>
                                <a:pt x="2278" y="334"/>
                              </a:cubicBezTo>
                              <a:cubicBezTo>
                                <a:pt x="2284" y="328"/>
                                <a:pt x="2284" y="328"/>
                                <a:pt x="2284" y="328"/>
                              </a:cubicBezTo>
                              <a:cubicBezTo>
                                <a:pt x="2293" y="318"/>
                                <a:pt x="2297" y="314"/>
                                <a:pt x="2297" y="292"/>
                              </a:cubicBezTo>
                              <a:cubicBezTo>
                                <a:pt x="2297" y="280"/>
                                <a:pt x="2297" y="280"/>
                                <a:pt x="2297" y="280"/>
                              </a:cubicBezTo>
                              <a:cubicBezTo>
                                <a:pt x="2297" y="268"/>
                                <a:pt x="2306" y="261"/>
                                <a:pt x="2315" y="261"/>
                              </a:cubicBezTo>
                              <a:cubicBezTo>
                                <a:pt x="2325" y="261"/>
                                <a:pt x="2335" y="268"/>
                                <a:pt x="2335" y="280"/>
                              </a:cubicBezTo>
                              <a:close/>
                              <a:moveTo>
                                <a:pt x="8593" y="151"/>
                              </a:moveTo>
                              <a:cubicBezTo>
                                <a:pt x="8580" y="151"/>
                                <a:pt x="8574" y="141"/>
                                <a:pt x="8574" y="132"/>
                              </a:cubicBezTo>
                              <a:cubicBezTo>
                                <a:pt x="8574" y="122"/>
                                <a:pt x="8580" y="113"/>
                                <a:pt x="8593" y="113"/>
                              </a:cubicBezTo>
                              <a:cubicBezTo>
                                <a:pt x="8599" y="113"/>
                                <a:pt x="8599" y="113"/>
                                <a:pt x="8599" y="113"/>
                              </a:cubicBezTo>
                              <a:cubicBezTo>
                                <a:pt x="8599" y="47"/>
                                <a:pt x="8599" y="47"/>
                                <a:pt x="8599" y="47"/>
                              </a:cubicBezTo>
                              <a:cubicBezTo>
                                <a:pt x="8599" y="34"/>
                                <a:pt x="8609" y="28"/>
                                <a:pt x="8618" y="28"/>
                              </a:cubicBezTo>
                              <a:cubicBezTo>
                                <a:pt x="8628" y="28"/>
                                <a:pt x="8638" y="34"/>
                                <a:pt x="8638" y="47"/>
                              </a:cubicBezTo>
                              <a:cubicBezTo>
                                <a:pt x="8638" y="113"/>
                                <a:pt x="8638" y="113"/>
                                <a:pt x="8638" y="113"/>
                              </a:cubicBezTo>
                              <a:cubicBezTo>
                                <a:pt x="8652" y="113"/>
                                <a:pt x="8652" y="113"/>
                                <a:pt x="8652" y="113"/>
                              </a:cubicBezTo>
                              <a:cubicBezTo>
                                <a:pt x="8664" y="113"/>
                                <a:pt x="8671" y="122"/>
                                <a:pt x="8671" y="132"/>
                              </a:cubicBezTo>
                              <a:cubicBezTo>
                                <a:pt x="8671" y="141"/>
                                <a:pt x="8664" y="151"/>
                                <a:pt x="8652" y="151"/>
                              </a:cubicBezTo>
                              <a:cubicBezTo>
                                <a:pt x="8638" y="151"/>
                                <a:pt x="8638" y="151"/>
                                <a:pt x="8638" y="151"/>
                              </a:cubicBezTo>
                              <a:cubicBezTo>
                                <a:pt x="8638" y="253"/>
                                <a:pt x="8638" y="253"/>
                                <a:pt x="8638" y="253"/>
                              </a:cubicBezTo>
                              <a:cubicBezTo>
                                <a:pt x="8638" y="260"/>
                                <a:pt x="8644" y="270"/>
                                <a:pt x="8654" y="270"/>
                              </a:cubicBezTo>
                              <a:cubicBezTo>
                                <a:pt x="8666" y="270"/>
                                <a:pt x="8673" y="280"/>
                                <a:pt x="8673" y="289"/>
                              </a:cubicBezTo>
                              <a:cubicBezTo>
                                <a:pt x="8673" y="298"/>
                                <a:pt x="8666" y="308"/>
                                <a:pt x="8654" y="308"/>
                              </a:cubicBezTo>
                              <a:cubicBezTo>
                                <a:pt x="8623" y="308"/>
                                <a:pt x="8599" y="284"/>
                                <a:pt x="8599" y="253"/>
                              </a:cubicBezTo>
                              <a:cubicBezTo>
                                <a:pt x="8599" y="151"/>
                                <a:pt x="8599" y="151"/>
                                <a:pt x="8599" y="151"/>
                              </a:cubicBezTo>
                              <a:lnTo>
                                <a:pt x="8593" y="151"/>
                              </a:lnTo>
                              <a:close/>
                              <a:moveTo>
                                <a:pt x="15162" y="66"/>
                              </a:moveTo>
                              <a:cubicBezTo>
                                <a:pt x="15166" y="66"/>
                                <a:pt x="15166" y="66"/>
                                <a:pt x="15166" y="66"/>
                              </a:cubicBezTo>
                              <a:cubicBezTo>
                                <a:pt x="15181" y="66"/>
                                <a:pt x="15193" y="74"/>
                                <a:pt x="15195" y="86"/>
                              </a:cubicBezTo>
                              <a:cubicBezTo>
                                <a:pt x="15197" y="98"/>
                                <a:pt x="15206" y="103"/>
                                <a:pt x="15215" y="103"/>
                              </a:cubicBezTo>
                              <a:cubicBezTo>
                                <a:pt x="15224" y="103"/>
                                <a:pt x="15234" y="96"/>
                                <a:pt x="15234" y="85"/>
                              </a:cubicBezTo>
                              <a:cubicBezTo>
                                <a:pt x="15234" y="67"/>
                                <a:pt x="15216" y="28"/>
                                <a:pt x="15166" y="28"/>
                              </a:cubicBezTo>
                              <a:cubicBezTo>
                                <a:pt x="15162" y="28"/>
                                <a:pt x="15162" y="28"/>
                                <a:pt x="15162" y="28"/>
                              </a:cubicBezTo>
                              <a:cubicBezTo>
                                <a:pt x="15125" y="28"/>
                                <a:pt x="15095" y="58"/>
                                <a:pt x="15095" y="95"/>
                              </a:cubicBezTo>
                              <a:cubicBezTo>
                                <a:pt x="15095" y="242"/>
                                <a:pt x="15095" y="242"/>
                                <a:pt x="15095" y="242"/>
                              </a:cubicBezTo>
                              <a:cubicBezTo>
                                <a:pt x="15095" y="279"/>
                                <a:pt x="15125" y="309"/>
                                <a:pt x="15162" y="309"/>
                              </a:cubicBezTo>
                              <a:cubicBezTo>
                                <a:pt x="15166" y="309"/>
                                <a:pt x="15166" y="309"/>
                                <a:pt x="15166" y="309"/>
                              </a:cubicBezTo>
                              <a:cubicBezTo>
                                <a:pt x="15204" y="309"/>
                                <a:pt x="15233" y="279"/>
                                <a:pt x="15233" y="242"/>
                              </a:cubicBezTo>
                              <a:cubicBezTo>
                                <a:pt x="15233" y="194"/>
                                <a:pt x="15233" y="194"/>
                                <a:pt x="15233" y="194"/>
                              </a:cubicBezTo>
                              <a:cubicBezTo>
                                <a:pt x="15233" y="157"/>
                                <a:pt x="15204" y="127"/>
                                <a:pt x="15166" y="127"/>
                              </a:cubicBezTo>
                              <a:cubicBezTo>
                                <a:pt x="15162" y="127"/>
                                <a:pt x="15162" y="127"/>
                                <a:pt x="15162" y="127"/>
                              </a:cubicBezTo>
                              <a:cubicBezTo>
                                <a:pt x="15152" y="127"/>
                                <a:pt x="15140" y="131"/>
                                <a:pt x="15134" y="136"/>
                              </a:cubicBezTo>
                              <a:cubicBezTo>
                                <a:pt x="15134" y="95"/>
                                <a:pt x="15134" y="95"/>
                                <a:pt x="15134" y="95"/>
                              </a:cubicBezTo>
                              <a:cubicBezTo>
                                <a:pt x="15134" y="80"/>
                                <a:pt x="15147" y="66"/>
                                <a:pt x="15162" y="66"/>
                              </a:cubicBezTo>
                              <a:close/>
                              <a:moveTo>
                                <a:pt x="15162" y="165"/>
                              </a:moveTo>
                              <a:cubicBezTo>
                                <a:pt x="15166" y="165"/>
                                <a:pt x="15166" y="165"/>
                                <a:pt x="15166" y="165"/>
                              </a:cubicBezTo>
                              <a:cubicBezTo>
                                <a:pt x="15182" y="165"/>
                                <a:pt x="15195" y="178"/>
                                <a:pt x="15195" y="194"/>
                              </a:cubicBezTo>
                              <a:cubicBezTo>
                                <a:pt x="15195" y="242"/>
                                <a:pt x="15195" y="242"/>
                                <a:pt x="15195" y="242"/>
                              </a:cubicBezTo>
                              <a:cubicBezTo>
                                <a:pt x="15195" y="258"/>
                                <a:pt x="15182" y="271"/>
                                <a:pt x="15166" y="271"/>
                              </a:cubicBezTo>
                              <a:cubicBezTo>
                                <a:pt x="15162" y="271"/>
                                <a:pt x="15162" y="271"/>
                                <a:pt x="15162" y="271"/>
                              </a:cubicBezTo>
                              <a:cubicBezTo>
                                <a:pt x="15146" y="271"/>
                                <a:pt x="15134" y="258"/>
                                <a:pt x="15134" y="242"/>
                              </a:cubicBezTo>
                              <a:cubicBezTo>
                                <a:pt x="15134" y="194"/>
                                <a:pt x="15134" y="194"/>
                                <a:pt x="15134" y="194"/>
                              </a:cubicBezTo>
                              <a:cubicBezTo>
                                <a:pt x="15134" y="178"/>
                                <a:pt x="15146" y="165"/>
                                <a:pt x="15162" y="165"/>
                              </a:cubicBezTo>
                              <a:close/>
                              <a:moveTo>
                                <a:pt x="2259" y="289"/>
                              </a:moveTo>
                              <a:cubicBezTo>
                                <a:pt x="2259" y="298"/>
                                <a:pt x="2253" y="308"/>
                                <a:pt x="2240" y="308"/>
                              </a:cubicBezTo>
                              <a:cubicBezTo>
                                <a:pt x="2209" y="308"/>
                                <a:pt x="2185" y="284"/>
                                <a:pt x="2185" y="253"/>
                              </a:cubicBezTo>
                              <a:cubicBezTo>
                                <a:pt x="2185" y="151"/>
                                <a:pt x="2185" y="151"/>
                                <a:pt x="2185" y="151"/>
                              </a:cubicBezTo>
                              <a:cubicBezTo>
                                <a:pt x="2179" y="151"/>
                                <a:pt x="2179" y="151"/>
                                <a:pt x="2179" y="151"/>
                              </a:cubicBezTo>
                              <a:cubicBezTo>
                                <a:pt x="2166" y="151"/>
                                <a:pt x="2160" y="141"/>
                                <a:pt x="2160" y="132"/>
                              </a:cubicBezTo>
                              <a:cubicBezTo>
                                <a:pt x="2160" y="122"/>
                                <a:pt x="2166" y="113"/>
                                <a:pt x="2179" y="113"/>
                              </a:cubicBezTo>
                              <a:cubicBezTo>
                                <a:pt x="2185" y="113"/>
                                <a:pt x="2185" y="113"/>
                                <a:pt x="2185" y="113"/>
                              </a:cubicBezTo>
                              <a:cubicBezTo>
                                <a:pt x="2185" y="47"/>
                                <a:pt x="2185" y="47"/>
                                <a:pt x="2185" y="47"/>
                              </a:cubicBezTo>
                              <a:cubicBezTo>
                                <a:pt x="2185" y="34"/>
                                <a:pt x="2195" y="28"/>
                                <a:pt x="2204" y="28"/>
                              </a:cubicBezTo>
                              <a:cubicBezTo>
                                <a:pt x="2214" y="28"/>
                                <a:pt x="2224" y="34"/>
                                <a:pt x="2224" y="47"/>
                              </a:cubicBezTo>
                              <a:cubicBezTo>
                                <a:pt x="2224" y="113"/>
                                <a:pt x="2224" y="113"/>
                                <a:pt x="2224" y="113"/>
                              </a:cubicBezTo>
                              <a:cubicBezTo>
                                <a:pt x="2238" y="113"/>
                                <a:pt x="2238" y="113"/>
                                <a:pt x="2238" y="113"/>
                              </a:cubicBezTo>
                              <a:cubicBezTo>
                                <a:pt x="2251" y="113"/>
                                <a:pt x="2257" y="122"/>
                                <a:pt x="2257" y="132"/>
                              </a:cubicBezTo>
                              <a:cubicBezTo>
                                <a:pt x="2257" y="141"/>
                                <a:pt x="2251" y="151"/>
                                <a:pt x="2238" y="151"/>
                              </a:cubicBezTo>
                              <a:cubicBezTo>
                                <a:pt x="2224" y="151"/>
                                <a:pt x="2224" y="151"/>
                                <a:pt x="2224" y="151"/>
                              </a:cubicBezTo>
                              <a:cubicBezTo>
                                <a:pt x="2224" y="253"/>
                                <a:pt x="2224" y="253"/>
                                <a:pt x="2224" y="253"/>
                              </a:cubicBezTo>
                              <a:cubicBezTo>
                                <a:pt x="2224" y="260"/>
                                <a:pt x="2230" y="270"/>
                                <a:pt x="2240" y="270"/>
                              </a:cubicBezTo>
                              <a:cubicBezTo>
                                <a:pt x="2253" y="270"/>
                                <a:pt x="2259" y="280"/>
                                <a:pt x="2259" y="289"/>
                              </a:cubicBezTo>
                              <a:close/>
                              <a:moveTo>
                                <a:pt x="8545" y="249"/>
                              </a:moveTo>
                              <a:cubicBezTo>
                                <a:pt x="8545" y="294"/>
                                <a:pt x="8505" y="309"/>
                                <a:pt x="8475" y="309"/>
                              </a:cubicBezTo>
                              <a:cubicBezTo>
                                <a:pt x="8468" y="309"/>
                                <a:pt x="8468" y="309"/>
                                <a:pt x="8468" y="309"/>
                              </a:cubicBezTo>
                              <a:cubicBezTo>
                                <a:pt x="8443" y="309"/>
                                <a:pt x="8416" y="293"/>
                                <a:pt x="8404" y="268"/>
                              </a:cubicBezTo>
                              <a:cubicBezTo>
                                <a:pt x="8402" y="259"/>
                                <a:pt x="8402" y="259"/>
                                <a:pt x="8402" y="259"/>
                              </a:cubicBezTo>
                              <a:cubicBezTo>
                                <a:pt x="8402" y="248"/>
                                <a:pt x="8412" y="241"/>
                                <a:pt x="8422" y="241"/>
                              </a:cubicBezTo>
                              <a:cubicBezTo>
                                <a:pt x="8442" y="241"/>
                                <a:pt x="8441" y="271"/>
                                <a:pt x="8468" y="271"/>
                              </a:cubicBezTo>
                              <a:cubicBezTo>
                                <a:pt x="8475" y="271"/>
                                <a:pt x="8475" y="271"/>
                                <a:pt x="8475" y="271"/>
                              </a:cubicBezTo>
                              <a:cubicBezTo>
                                <a:pt x="8498" y="271"/>
                                <a:pt x="8506" y="262"/>
                                <a:pt x="8506" y="249"/>
                              </a:cubicBezTo>
                              <a:cubicBezTo>
                                <a:pt x="8506" y="227"/>
                                <a:pt x="8485" y="226"/>
                                <a:pt x="8469" y="222"/>
                              </a:cubicBezTo>
                              <a:cubicBezTo>
                                <a:pt x="8441" y="217"/>
                                <a:pt x="8406" y="206"/>
                                <a:pt x="8406" y="172"/>
                              </a:cubicBezTo>
                              <a:cubicBezTo>
                                <a:pt x="8406" y="165"/>
                                <a:pt x="8406" y="165"/>
                                <a:pt x="8406" y="165"/>
                              </a:cubicBezTo>
                              <a:cubicBezTo>
                                <a:pt x="8406" y="126"/>
                                <a:pt x="8450" y="112"/>
                                <a:pt x="8475" y="112"/>
                              </a:cubicBezTo>
                              <a:cubicBezTo>
                                <a:pt x="8477" y="112"/>
                                <a:pt x="8477" y="112"/>
                                <a:pt x="8477" y="112"/>
                              </a:cubicBezTo>
                              <a:cubicBezTo>
                                <a:pt x="8512" y="112"/>
                                <a:pt x="8539" y="132"/>
                                <a:pt x="8539" y="146"/>
                              </a:cubicBezTo>
                              <a:cubicBezTo>
                                <a:pt x="8539" y="155"/>
                                <a:pt x="8531" y="164"/>
                                <a:pt x="8520" y="164"/>
                              </a:cubicBezTo>
                              <a:cubicBezTo>
                                <a:pt x="8505" y="164"/>
                                <a:pt x="8502" y="150"/>
                                <a:pt x="8477" y="150"/>
                              </a:cubicBezTo>
                              <a:cubicBezTo>
                                <a:pt x="8475" y="150"/>
                                <a:pt x="8475" y="150"/>
                                <a:pt x="8475" y="150"/>
                              </a:cubicBezTo>
                              <a:cubicBezTo>
                                <a:pt x="8458" y="150"/>
                                <a:pt x="8445" y="157"/>
                                <a:pt x="8445" y="166"/>
                              </a:cubicBezTo>
                              <a:cubicBezTo>
                                <a:pt x="8445" y="170"/>
                                <a:pt x="8445" y="170"/>
                                <a:pt x="8445" y="170"/>
                              </a:cubicBezTo>
                              <a:cubicBezTo>
                                <a:pt x="8445" y="199"/>
                                <a:pt x="8545" y="175"/>
                                <a:pt x="8545" y="249"/>
                              </a:cubicBezTo>
                              <a:close/>
                              <a:moveTo>
                                <a:pt x="1350" y="47"/>
                              </a:moveTo>
                              <a:cubicBezTo>
                                <a:pt x="1350" y="56"/>
                                <a:pt x="1350" y="56"/>
                                <a:pt x="1350" y="56"/>
                              </a:cubicBezTo>
                              <a:cubicBezTo>
                                <a:pt x="1350" y="90"/>
                                <a:pt x="1336" y="117"/>
                                <a:pt x="1319" y="117"/>
                              </a:cubicBezTo>
                              <a:cubicBezTo>
                                <a:pt x="1309" y="117"/>
                                <a:pt x="1300" y="110"/>
                                <a:pt x="1300" y="100"/>
                              </a:cubicBezTo>
                              <a:cubicBezTo>
                                <a:pt x="1300" y="96"/>
                                <a:pt x="1301" y="92"/>
                                <a:pt x="1303" y="88"/>
                              </a:cubicBezTo>
                              <a:cubicBezTo>
                                <a:pt x="1310" y="78"/>
                                <a:pt x="1312" y="75"/>
                                <a:pt x="1312" y="58"/>
                              </a:cubicBezTo>
                              <a:cubicBezTo>
                                <a:pt x="1312" y="46"/>
                                <a:pt x="1312" y="46"/>
                                <a:pt x="1312" y="46"/>
                              </a:cubicBezTo>
                              <a:cubicBezTo>
                                <a:pt x="1312" y="34"/>
                                <a:pt x="1323" y="28"/>
                                <a:pt x="1332" y="28"/>
                              </a:cubicBezTo>
                              <a:cubicBezTo>
                                <a:pt x="1341" y="28"/>
                                <a:pt x="1350" y="34"/>
                                <a:pt x="1350" y="47"/>
                              </a:cubicBezTo>
                              <a:close/>
                              <a:moveTo>
                                <a:pt x="15448" y="19"/>
                              </a:moveTo>
                              <a:cubicBezTo>
                                <a:pt x="15448" y="350"/>
                                <a:pt x="15448" y="350"/>
                                <a:pt x="15448" y="350"/>
                              </a:cubicBezTo>
                              <a:cubicBezTo>
                                <a:pt x="15448" y="363"/>
                                <a:pt x="15438" y="369"/>
                                <a:pt x="15429" y="369"/>
                              </a:cubicBezTo>
                              <a:cubicBezTo>
                                <a:pt x="15419" y="369"/>
                                <a:pt x="15409" y="363"/>
                                <a:pt x="15409" y="350"/>
                              </a:cubicBezTo>
                              <a:cubicBezTo>
                                <a:pt x="15409" y="19"/>
                                <a:pt x="15409" y="19"/>
                                <a:pt x="15409" y="19"/>
                              </a:cubicBezTo>
                              <a:cubicBezTo>
                                <a:pt x="15409" y="6"/>
                                <a:pt x="15419" y="0"/>
                                <a:pt x="15428" y="0"/>
                              </a:cubicBezTo>
                              <a:cubicBezTo>
                                <a:pt x="15438" y="0"/>
                                <a:pt x="15448" y="6"/>
                                <a:pt x="15448" y="19"/>
                              </a:cubicBezTo>
                              <a:close/>
                              <a:moveTo>
                                <a:pt x="9882" y="230"/>
                              </a:moveTo>
                              <a:cubicBezTo>
                                <a:pt x="9882" y="239"/>
                                <a:pt x="9875" y="249"/>
                                <a:pt x="9862" y="249"/>
                              </a:cubicBezTo>
                              <a:cubicBezTo>
                                <a:pt x="9849" y="249"/>
                                <a:pt x="9849" y="249"/>
                                <a:pt x="9849" y="249"/>
                              </a:cubicBezTo>
                              <a:cubicBezTo>
                                <a:pt x="9849" y="290"/>
                                <a:pt x="9849" y="290"/>
                                <a:pt x="9849" y="290"/>
                              </a:cubicBezTo>
                              <a:cubicBezTo>
                                <a:pt x="9849" y="303"/>
                                <a:pt x="9840" y="309"/>
                                <a:pt x="9830" y="309"/>
                              </a:cubicBezTo>
                              <a:cubicBezTo>
                                <a:pt x="9820" y="309"/>
                                <a:pt x="9810" y="303"/>
                                <a:pt x="9810" y="290"/>
                              </a:cubicBezTo>
                              <a:cubicBezTo>
                                <a:pt x="9810" y="249"/>
                                <a:pt x="9810" y="249"/>
                                <a:pt x="9810" y="249"/>
                              </a:cubicBezTo>
                              <a:cubicBezTo>
                                <a:pt x="9743" y="249"/>
                                <a:pt x="9743" y="249"/>
                                <a:pt x="9743" y="249"/>
                              </a:cubicBezTo>
                              <a:cubicBezTo>
                                <a:pt x="9730" y="249"/>
                                <a:pt x="9722" y="238"/>
                                <a:pt x="9722" y="227"/>
                              </a:cubicBezTo>
                              <a:cubicBezTo>
                                <a:pt x="9724" y="217"/>
                                <a:pt x="9724" y="217"/>
                                <a:pt x="9724" y="217"/>
                              </a:cubicBezTo>
                              <a:cubicBezTo>
                                <a:pt x="9801" y="40"/>
                                <a:pt x="9801" y="40"/>
                                <a:pt x="9801" y="40"/>
                              </a:cubicBezTo>
                              <a:cubicBezTo>
                                <a:pt x="9804" y="32"/>
                                <a:pt x="9811" y="28"/>
                                <a:pt x="9818" y="28"/>
                              </a:cubicBezTo>
                              <a:cubicBezTo>
                                <a:pt x="9830" y="28"/>
                                <a:pt x="9838" y="37"/>
                                <a:pt x="9838" y="47"/>
                              </a:cubicBezTo>
                              <a:cubicBezTo>
                                <a:pt x="9836" y="55"/>
                                <a:pt x="9836" y="55"/>
                                <a:pt x="9836" y="55"/>
                              </a:cubicBezTo>
                              <a:cubicBezTo>
                                <a:pt x="9769" y="211"/>
                                <a:pt x="9769" y="211"/>
                                <a:pt x="9769" y="211"/>
                              </a:cubicBezTo>
                              <a:cubicBezTo>
                                <a:pt x="9810" y="211"/>
                                <a:pt x="9810" y="211"/>
                                <a:pt x="9810" y="211"/>
                              </a:cubicBezTo>
                              <a:cubicBezTo>
                                <a:pt x="9810" y="183"/>
                                <a:pt x="9810" y="183"/>
                                <a:pt x="9810" y="183"/>
                              </a:cubicBezTo>
                              <a:cubicBezTo>
                                <a:pt x="9810" y="170"/>
                                <a:pt x="9820" y="164"/>
                                <a:pt x="9830" y="164"/>
                              </a:cubicBezTo>
                              <a:cubicBezTo>
                                <a:pt x="9839" y="164"/>
                                <a:pt x="9849" y="170"/>
                                <a:pt x="9849" y="183"/>
                              </a:cubicBezTo>
                              <a:cubicBezTo>
                                <a:pt x="9849" y="211"/>
                                <a:pt x="9849" y="211"/>
                                <a:pt x="9849" y="211"/>
                              </a:cubicBezTo>
                              <a:cubicBezTo>
                                <a:pt x="9862" y="211"/>
                                <a:pt x="9862" y="211"/>
                                <a:pt x="9862" y="211"/>
                              </a:cubicBezTo>
                              <a:cubicBezTo>
                                <a:pt x="9875" y="211"/>
                                <a:pt x="9882" y="220"/>
                                <a:pt x="9882" y="230"/>
                              </a:cubicBezTo>
                              <a:close/>
                              <a:moveTo>
                                <a:pt x="888" y="131"/>
                              </a:moveTo>
                              <a:cubicBezTo>
                                <a:pt x="888" y="290"/>
                                <a:pt x="888" y="290"/>
                                <a:pt x="888" y="290"/>
                              </a:cubicBezTo>
                              <a:cubicBezTo>
                                <a:pt x="888" y="303"/>
                                <a:pt x="878" y="309"/>
                                <a:pt x="869" y="309"/>
                              </a:cubicBezTo>
                              <a:cubicBezTo>
                                <a:pt x="861" y="309"/>
                                <a:pt x="854" y="307"/>
                                <a:pt x="849" y="299"/>
                              </a:cubicBezTo>
                              <a:cubicBezTo>
                                <a:pt x="838" y="309"/>
                                <a:pt x="830" y="309"/>
                                <a:pt x="821" y="309"/>
                              </a:cubicBezTo>
                              <a:cubicBezTo>
                                <a:pt x="818" y="309"/>
                                <a:pt x="818" y="309"/>
                                <a:pt x="818" y="309"/>
                              </a:cubicBezTo>
                              <a:cubicBezTo>
                                <a:pt x="779" y="309"/>
                                <a:pt x="752" y="280"/>
                                <a:pt x="752" y="243"/>
                              </a:cubicBezTo>
                              <a:cubicBezTo>
                                <a:pt x="752" y="131"/>
                                <a:pt x="752" y="131"/>
                                <a:pt x="752" y="131"/>
                              </a:cubicBezTo>
                              <a:cubicBezTo>
                                <a:pt x="752" y="118"/>
                                <a:pt x="761" y="112"/>
                                <a:pt x="771" y="112"/>
                              </a:cubicBezTo>
                              <a:cubicBezTo>
                                <a:pt x="780" y="112"/>
                                <a:pt x="790" y="118"/>
                                <a:pt x="790" y="131"/>
                              </a:cubicBezTo>
                              <a:cubicBezTo>
                                <a:pt x="790" y="243"/>
                                <a:pt x="790" y="243"/>
                                <a:pt x="790" y="243"/>
                              </a:cubicBezTo>
                              <a:cubicBezTo>
                                <a:pt x="790" y="259"/>
                                <a:pt x="802" y="271"/>
                                <a:pt x="818" y="271"/>
                              </a:cubicBezTo>
                              <a:cubicBezTo>
                                <a:pt x="821" y="271"/>
                                <a:pt x="821" y="271"/>
                                <a:pt x="821" y="271"/>
                              </a:cubicBezTo>
                              <a:cubicBezTo>
                                <a:pt x="837" y="271"/>
                                <a:pt x="849" y="259"/>
                                <a:pt x="849" y="243"/>
                              </a:cubicBezTo>
                              <a:cubicBezTo>
                                <a:pt x="849" y="131"/>
                                <a:pt x="849" y="131"/>
                                <a:pt x="849" y="131"/>
                              </a:cubicBezTo>
                              <a:cubicBezTo>
                                <a:pt x="849" y="118"/>
                                <a:pt x="859" y="112"/>
                                <a:pt x="869" y="112"/>
                              </a:cubicBezTo>
                              <a:cubicBezTo>
                                <a:pt x="878" y="112"/>
                                <a:pt x="888" y="118"/>
                                <a:pt x="888" y="131"/>
                              </a:cubicBezTo>
                              <a:close/>
                              <a:moveTo>
                                <a:pt x="14870" y="288"/>
                              </a:moveTo>
                              <a:cubicBezTo>
                                <a:pt x="14870" y="297"/>
                                <a:pt x="14864" y="307"/>
                                <a:pt x="14851" y="307"/>
                              </a:cubicBezTo>
                              <a:cubicBezTo>
                                <a:pt x="14742" y="307"/>
                                <a:pt x="14742" y="307"/>
                                <a:pt x="14742" y="307"/>
                              </a:cubicBezTo>
                              <a:cubicBezTo>
                                <a:pt x="14729" y="307"/>
                                <a:pt x="14722" y="294"/>
                                <a:pt x="14722" y="283"/>
                              </a:cubicBezTo>
                              <a:cubicBezTo>
                                <a:pt x="14722" y="278"/>
                                <a:pt x="14723" y="274"/>
                                <a:pt x="14725" y="270"/>
                              </a:cubicBezTo>
                              <a:cubicBezTo>
                                <a:pt x="14820" y="119"/>
                                <a:pt x="14820" y="119"/>
                                <a:pt x="14820" y="119"/>
                              </a:cubicBezTo>
                              <a:cubicBezTo>
                                <a:pt x="14825" y="111"/>
                                <a:pt x="14825" y="104"/>
                                <a:pt x="14825" y="98"/>
                              </a:cubicBezTo>
                              <a:cubicBezTo>
                                <a:pt x="14825" y="93"/>
                                <a:pt x="14825" y="93"/>
                                <a:pt x="14825" y="93"/>
                              </a:cubicBezTo>
                              <a:cubicBezTo>
                                <a:pt x="14825" y="78"/>
                                <a:pt x="14812" y="66"/>
                                <a:pt x="14796" y="66"/>
                              </a:cubicBezTo>
                              <a:cubicBezTo>
                                <a:pt x="14794" y="66"/>
                                <a:pt x="14794" y="66"/>
                                <a:pt x="14794" y="66"/>
                              </a:cubicBezTo>
                              <a:cubicBezTo>
                                <a:pt x="14778" y="66"/>
                                <a:pt x="14765" y="78"/>
                                <a:pt x="14765" y="93"/>
                              </a:cubicBezTo>
                              <a:cubicBezTo>
                                <a:pt x="14765" y="96"/>
                                <a:pt x="14765" y="96"/>
                                <a:pt x="14765" y="96"/>
                              </a:cubicBezTo>
                              <a:cubicBezTo>
                                <a:pt x="14765" y="109"/>
                                <a:pt x="14755" y="116"/>
                                <a:pt x="14746" y="116"/>
                              </a:cubicBezTo>
                              <a:cubicBezTo>
                                <a:pt x="14736" y="116"/>
                                <a:pt x="14726" y="109"/>
                                <a:pt x="14726" y="96"/>
                              </a:cubicBezTo>
                              <a:cubicBezTo>
                                <a:pt x="14726" y="93"/>
                                <a:pt x="14726" y="93"/>
                                <a:pt x="14726" y="93"/>
                              </a:cubicBezTo>
                              <a:cubicBezTo>
                                <a:pt x="14726" y="56"/>
                                <a:pt x="14757" y="28"/>
                                <a:pt x="14794" y="28"/>
                              </a:cubicBezTo>
                              <a:cubicBezTo>
                                <a:pt x="14796" y="28"/>
                                <a:pt x="14796" y="28"/>
                                <a:pt x="14796" y="28"/>
                              </a:cubicBezTo>
                              <a:cubicBezTo>
                                <a:pt x="14832" y="28"/>
                                <a:pt x="14864" y="54"/>
                                <a:pt x="14864" y="93"/>
                              </a:cubicBezTo>
                              <a:cubicBezTo>
                                <a:pt x="14864" y="100"/>
                                <a:pt x="14864" y="100"/>
                                <a:pt x="14864" y="100"/>
                              </a:cubicBezTo>
                              <a:cubicBezTo>
                                <a:pt x="14864" y="116"/>
                                <a:pt x="14854" y="134"/>
                                <a:pt x="14851" y="140"/>
                              </a:cubicBezTo>
                              <a:cubicBezTo>
                                <a:pt x="14772" y="269"/>
                                <a:pt x="14772" y="269"/>
                                <a:pt x="14772" y="269"/>
                              </a:cubicBezTo>
                              <a:cubicBezTo>
                                <a:pt x="14851" y="269"/>
                                <a:pt x="14851" y="269"/>
                                <a:pt x="14851" y="269"/>
                              </a:cubicBezTo>
                              <a:cubicBezTo>
                                <a:pt x="14864" y="269"/>
                                <a:pt x="14870" y="278"/>
                                <a:pt x="14870" y="288"/>
                              </a:cubicBezTo>
                              <a:close/>
                              <a:moveTo>
                                <a:pt x="14014" y="28"/>
                              </a:moveTo>
                              <a:cubicBezTo>
                                <a:pt x="14010" y="28"/>
                                <a:pt x="14010" y="28"/>
                                <a:pt x="14010" y="28"/>
                              </a:cubicBezTo>
                              <a:cubicBezTo>
                                <a:pt x="13973" y="28"/>
                                <a:pt x="13943" y="56"/>
                                <a:pt x="13943" y="93"/>
                              </a:cubicBezTo>
                              <a:cubicBezTo>
                                <a:pt x="13943" y="244"/>
                                <a:pt x="13943" y="244"/>
                                <a:pt x="13943" y="244"/>
                              </a:cubicBezTo>
                              <a:cubicBezTo>
                                <a:pt x="13943" y="280"/>
                                <a:pt x="13973" y="309"/>
                                <a:pt x="14010" y="309"/>
                              </a:cubicBezTo>
                              <a:cubicBezTo>
                                <a:pt x="14014" y="309"/>
                                <a:pt x="14014" y="309"/>
                                <a:pt x="14014" y="309"/>
                              </a:cubicBezTo>
                              <a:cubicBezTo>
                                <a:pt x="14051" y="309"/>
                                <a:pt x="14081" y="280"/>
                                <a:pt x="14081" y="244"/>
                              </a:cubicBezTo>
                              <a:cubicBezTo>
                                <a:pt x="14081" y="93"/>
                                <a:pt x="14081" y="93"/>
                                <a:pt x="14081" y="93"/>
                              </a:cubicBezTo>
                              <a:cubicBezTo>
                                <a:pt x="14081" y="56"/>
                                <a:pt x="14051" y="28"/>
                                <a:pt x="14014" y="28"/>
                              </a:cubicBezTo>
                              <a:close/>
                              <a:moveTo>
                                <a:pt x="14043" y="244"/>
                              </a:moveTo>
                              <a:cubicBezTo>
                                <a:pt x="14043" y="259"/>
                                <a:pt x="14030" y="271"/>
                                <a:pt x="14014" y="271"/>
                              </a:cubicBezTo>
                              <a:cubicBezTo>
                                <a:pt x="14010" y="271"/>
                                <a:pt x="14010" y="271"/>
                                <a:pt x="14010" y="271"/>
                              </a:cubicBezTo>
                              <a:cubicBezTo>
                                <a:pt x="13994" y="271"/>
                                <a:pt x="13981" y="259"/>
                                <a:pt x="13981" y="244"/>
                              </a:cubicBezTo>
                              <a:cubicBezTo>
                                <a:pt x="13981" y="93"/>
                                <a:pt x="13981" y="93"/>
                                <a:pt x="13981" y="93"/>
                              </a:cubicBezTo>
                              <a:cubicBezTo>
                                <a:pt x="13981" y="77"/>
                                <a:pt x="13994" y="66"/>
                                <a:pt x="14010" y="66"/>
                              </a:cubicBezTo>
                              <a:cubicBezTo>
                                <a:pt x="14014" y="66"/>
                                <a:pt x="14014" y="66"/>
                                <a:pt x="14014" y="66"/>
                              </a:cubicBezTo>
                              <a:cubicBezTo>
                                <a:pt x="14030" y="66"/>
                                <a:pt x="14043" y="77"/>
                                <a:pt x="14043" y="93"/>
                              </a:cubicBezTo>
                              <a:lnTo>
                                <a:pt x="14043" y="244"/>
                              </a:lnTo>
                              <a:close/>
                              <a:moveTo>
                                <a:pt x="12151" y="112"/>
                              </a:moveTo>
                              <a:cubicBezTo>
                                <a:pt x="12148" y="112"/>
                                <a:pt x="12148" y="112"/>
                                <a:pt x="12148" y="112"/>
                              </a:cubicBezTo>
                              <a:cubicBezTo>
                                <a:pt x="12112" y="112"/>
                                <a:pt x="12082" y="140"/>
                                <a:pt x="12082" y="176"/>
                              </a:cubicBezTo>
                              <a:cubicBezTo>
                                <a:pt x="12082" y="244"/>
                                <a:pt x="12082" y="244"/>
                                <a:pt x="12082" y="244"/>
                              </a:cubicBezTo>
                              <a:cubicBezTo>
                                <a:pt x="12082" y="281"/>
                                <a:pt x="12111" y="309"/>
                                <a:pt x="12148" y="309"/>
                              </a:cubicBezTo>
                              <a:cubicBezTo>
                                <a:pt x="12151" y="309"/>
                                <a:pt x="12151" y="309"/>
                                <a:pt x="12151" y="309"/>
                              </a:cubicBezTo>
                              <a:cubicBezTo>
                                <a:pt x="12180" y="309"/>
                                <a:pt x="12198" y="295"/>
                                <a:pt x="12211" y="270"/>
                              </a:cubicBezTo>
                              <a:cubicBezTo>
                                <a:pt x="12213" y="261"/>
                                <a:pt x="12213" y="261"/>
                                <a:pt x="12213" y="261"/>
                              </a:cubicBezTo>
                              <a:cubicBezTo>
                                <a:pt x="12213" y="250"/>
                                <a:pt x="12203" y="244"/>
                                <a:pt x="12193" y="244"/>
                              </a:cubicBezTo>
                              <a:cubicBezTo>
                                <a:pt x="12172" y="244"/>
                                <a:pt x="12179" y="271"/>
                                <a:pt x="12151" y="271"/>
                              </a:cubicBezTo>
                              <a:cubicBezTo>
                                <a:pt x="12148" y="271"/>
                                <a:pt x="12148" y="271"/>
                                <a:pt x="12148" y="271"/>
                              </a:cubicBezTo>
                              <a:cubicBezTo>
                                <a:pt x="12132" y="271"/>
                                <a:pt x="12120" y="260"/>
                                <a:pt x="12120" y="244"/>
                              </a:cubicBezTo>
                              <a:cubicBezTo>
                                <a:pt x="12120" y="230"/>
                                <a:pt x="12120" y="230"/>
                                <a:pt x="12120" y="230"/>
                              </a:cubicBezTo>
                              <a:cubicBezTo>
                                <a:pt x="12198" y="230"/>
                                <a:pt x="12198" y="230"/>
                                <a:pt x="12198" y="230"/>
                              </a:cubicBezTo>
                              <a:cubicBezTo>
                                <a:pt x="12209" y="230"/>
                                <a:pt x="12218" y="221"/>
                                <a:pt x="12218" y="211"/>
                              </a:cubicBezTo>
                              <a:cubicBezTo>
                                <a:pt x="12218" y="178"/>
                                <a:pt x="12218" y="178"/>
                                <a:pt x="12218" y="178"/>
                              </a:cubicBezTo>
                              <a:cubicBezTo>
                                <a:pt x="12218" y="139"/>
                                <a:pt x="12188" y="112"/>
                                <a:pt x="12151" y="112"/>
                              </a:cubicBezTo>
                              <a:close/>
                              <a:moveTo>
                                <a:pt x="12179" y="194"/>
                              </a:moveTo>
                              <a:cubicBezTo>
                                <a:pt x="12120" y="194"/>
                                <a:pt x="12120" y="194"/>
                                <a:pt x="12120" y="194"/>
                              </a:cubicBezTo>
                              <a:cubicBezTo>
                                <a:pt x="12120" y="176"/>
                                <a:pt x="12120" y="176"/>
                                <a:pt x="12120" y="176"/>
                              </a:cubicBezTo>
                              <a:cubicBezTo>
                                <a:pt x="12120" y="161"/>
                                <a:pt x="12133" y="150"/>
                                <a:pt x="12148" y="150"/>
                              </a:cubicBezTo>
                              <a:cubicBezTo>
                                <a:pt x="12152" y="150"/>
                                <a:pt x="12152" y="150"/>
                                <a:pt x="12152" y="150"/>
                              </a:cubicBezTo>
                              <a:cubicBezTo>
                                <a:pt x="12166" y="150"/>
                                <a:pt x="12179" y="161"/>
                                <a:pt x="12179" y="178"/>
                              </a:cubicBezTo>
                              <a:lnTo>
                                <a:pt x="12179" y="194"/>
                              </a:lnTo>
                              <a:close/>
                              <a:moveTo>
                                <a:pt x="9499" y="249"/>
                              </a:moveTo>
                              <a:cubicBezTo>
                                <a:pt x="9486" y="249"/>
                                <a:pt x="9486" y="249"/>
                                <a:pt x="9486" y="249"/>
                              </a:cubicBezTo>
                              <a:cubicBezTo>
                                <a:pt x="9486" y="290"/>
                                <a:pt x="9486" y="290"/>
                                <a:pt x="9486" y="290"/>
                              </a:cubicBezTo>
                              <a:cubicBezTo>
                                <a:pt x="9486" y="303"/>
                                <a:pt x="9476" y="309"/>
                                <a:pt x="9467" y="309"/>
                              </a:cubicBezTo>
                              <a:cubicBezTo>
                                <a:pt x="9457" y="309"/>
                                <a:pt x="9447" y="303"/>
                                <a:pt x="9447" y="290"/>
                              </a:cubicBezTo>
                              <a:cubicBezTo>
                                <a:pt x="9447" y="249"/>
                                <a:pt x="9447" y="249"/>
                                <a:pt x="9447" y="249"/>
                              </a:cubicBezTo>
                              <a:cubicBezTo>
                                <a:pt x="9380" y="249"/>
                                <a:pt x="9380" y="249"/>
                                <a:pt x="9380" y="249"/>
                              </a:cubicBezTo>
                              <a:cubicBezTo>
                                <a:pt x="9366" y="249"/>
                                <a:pt x="9359" y="238"/>
                                <a:pt x="9359" y="227"/>
                              </a:cubicBezTo>
                              <a:cubicBezTo>
                                <a:pt x="9361" y="217"/>
                                <a:pt x="9361" y="217"/>
                                <a:pt x="9361" y="217"/>
                              </a:cubicBezTo>
                              <a:cubicBezTo>
                                <a:pt x="9438" y="40"/>
                                <a:pt x="9438" y="40"/>
                                <a:pt x="9438" y="40"/>
                              </a:cubicBezTo>
                              <a:cubicBezTo>
                                <a:pt x="9441" y="32"/>
                                <a:pt x="9448" y="28"/>
                                <a:pt x="9455" y="28"/>
                              </a:cubicBezTo>
                              <a:cubicBezTo>
                                <a:pt x="9467" y="28"/>
                                <a:pt x="9475" y="37"/>
                                <a:pt x="9475" y="47"/>
                              </a:cubicBezTo>
                              <a:cubicBezTo>
                                <a:pt x="9473" y="55"/>
                                <a:pt x="9473" y="55"/>
                                <a:pt x="9473" y="55"/>
                              </a:cubicBezTo>
                              <a:cubicBezTo>
                                <a:pt x="9406" y="211"/>
                                <a:pt x="9406" y="211"/>
                                <a:pt x="9406" y="211"/>
                              </a:cubicBezTo>
                              <a:cubicBezTo>
                                <a:pt x="9447" y="211"/>
                                <a:pt x="9447" y="211"/>
                                <a:pt x="9447" y="211"/>
                              </a:cubicBezTo>
                              <a:cubicBezTo>
                                <a:pt x="9447" y="183"/>
                                <a:pt x="9447" y="183"/>
                                <a:pt x="9447" y="183"/>
                              </a:cubicBezTo>
                              <a:cubicBezTo>
                                <a:pt x="9447" y="170"/>
                                <a:pt x="9457" y="164"/>
                                <a:pt x="9466" y="164"/>
                              </a:cubicBezTo>
                              <a:cubicBezTo>
                                <a:pt x="9476" y="164"/>
                                <a:pt x="9486" y="170"/>
                                <a:pt x="9486" y="183"/>
                              </a:cubicBezTo>
                              <a:cubicBezTo>
                                <a:pt x="9486" y="211"/>
                                <a:pt x="9486" y="211"/>
                                <a:pt x="9486" y="211"/>
                              </a:cubicBezTo>
                              <a:cubicBezTo>
                                <a:pt x="9499" y="211"/>
                                <a:pt x="9499" y="211"/>
                                <a:pt x="9499" y="211"/>
                              </a:cubicBezTo>
                              <a:cubicBezTo>
                                <a:pt x="9512" y="211"/>
                                <a:pt x="9518" y="220"/>
                                <a:pt x="9518" y="230"/>
                              </a:cubicBezTo>
                              <a:cubicBezTo>
                                <a:pt x="9518" y="239"/>
                                <a:pt x="9512" y="249"/>
                                <a:pt x="9499" y="249"/>
                              </a:cubicBezTo>
                              <a:close/>
                              <a:moveTo>
                                <a:pt x="9658" y="47"/>
                              </a:moveTo>
                              <a:cubicBezTo>
                                <a:pt x="9658" y="290"/>
                                <a:pt x="9658" y="290"/>
                                <a:pt x="9658" y="290"/>
                              </a:cubicBezTo>
                              <a:cubicBezTo>
                                <a:pt x="9658" y="303"/>
                                <a:pt x="9648" y="309"/>
                                <a:pt x="9639" y="309"/>
                              </a:cubicBezTo>
                              <a:cubicBezTo>
                                <a:pt x="9629" y="309"/>
                                <a:pt x="9620" y="303"/>
                                <a:pt x="9620" y="290"/>
                              </a:cubicBezTo>
                              <a:cubicBezTo>
                                <a:pt x="9620" y="86"/>
                                <a:pt x="9620" y="86"/>
                                <a:pt x="9620" y="86"/>
                              </a:cubicBezTo>
                              <a:cubicBezTo>
                                <a:pt x="9604" y="108"/>
                                <a:pt x="9604" y="108"/>
                                <a:pt x="9604" y="108"/>
                              </a:cubicBezTo>
                              <a:cubicBezTo>
                                <a:pt x="9600" y="114"/>
                                <a:pt x="9594" y="117"/>
                                <a:pt x="9589" y="117"/>
                              </a:cubicBezTo>
                              <a:cubicBezTo>
                                <a:pt x="9578" y="117"/>
                                <a:pt x="9568" y="108"/>
                                <a:pt x="9568" y="98"/>
                              </a:cubicBezTo>
                              <a:cubicBezTo>
                                <a:pt x="9568" y="94"/>
                                <a:pt x="9570" y="90"/>
                                <a:pt x="9572" y="86"/>
                              </a:cubicBezTo>
                              <a:cubicBezTo>
                                <a:pt x="9608" y="38"/>
                                <a:pt x="9608" y="38"/>
                                <a:pt x="9608" y="38"/>
                              </a:cubicBezTo>
                              <a:cubicBezTo>
                                <a:pt x="9615" y="28"/>
                                <a:pt x="9622" y="28"/>
                                <a:pt x="9627" y="28"/>
                              </a:cubicBezTo>
                              <a:cubicBezTo>
                                <a:pt x="9642" y="28"/>
                                <a:pt x="9642" y="28"/>
                                <a:pt x="9642" y="28"/>
                              </a:cubicBezTo>
                              <a:cubicBezTo>
                                <a:pt x="9652" y="28"/>
                                <a:pt x="9658" y="37"/>
                                <a:pt x="9658" y="47"/>
                              </a:cubicBezTo>
                              <a:close/>
                              <a:moveTo>
                                <a:pt x="1791" y="47"/>
                              </a:moveTo>
                              <a:cubicBezTo>
                                <a:pt x="1791" y="290"/>
                                <a:pt x="1791" y="290"/>
                                <a:pt x="1791" y="290"/>
                              </a:cubicBezTo>
                              <a:cubicBezTo>
                                <a:pt x="1791" y="303"/>
                                <a:pt x="1782" y="309"/>
                                <a:pt x="1772" y="309"/>
                              </a:cubicBezTo>
                              <a:cubicBezTo>
                                <a:pt x="1762" y="309"/>
                                <a:pt x="1753" y="303"/>
                                <a:pt x="1753" y="290"/>
                              </a:cubicBezTo>
                              <a:cubicBezTo>
                                <a:pt x="1753" y="184"/>
                                <a:pt x="1753" y="184"/>
                                <a:pt x="1753" y="184"/>
                              </a:cubicBezTo>
                              <a:cubicBezTo>
                                <a:pt x="1670" y="184"/>
                                <a:pt x="1670" y="184"/>
                                <a:pt x="1670" y="184"/>
                              </a:cubicBezTo>
                              <a:cubicBezTo>
                                <a:pt x="1670" y="290"/>
                                <a:pt x="1670" y="290"/>
                                <a:pt x="1670" y="290"/>
                              </a:cubicBezTo>
                              <a:cubicBezTo>
                                <a:pt x="1670" y="303"/>
                                <a:pt x="1660" y="309"/>
                                <a:pt x="1651" y="309"/>
                              </a:cubicBezTo>
                              <a:cubicBezTo>
                                <a:pt x="1641" y="309"/>
                                <a:pt x="1631" y="303"/>
                                <a:pt x="1631" y="290"/>
                              </a:cubicBezTo>
                              <a:cubicBezTo>
                                <a:pt x="1631" y="47"/>
                                <a:pt x="1631" y="47"/>
                                <a:pt x="1631" y="47"/>
                              </a:cubicBezTo>
                              <a:cubicBezTo>
                                <a:pt x="1631" y="34"/>
                                <a:pt x="1641" y="28"/>
                                <a:pt x="1651" y="28"/>
                              </a:cubicBezTo>
                              <a:cubicBezTo>
                                <a:pt x="1660" y="28"/>
                                <a:pt x="1670" y="34"/>
                                <a:pt x="1670" y="47"/>
                              </a:cubicBezTo>
                              <a:cubicBezTo>
                                <a:pt x="1670" y="146"/>
                                <a:pt x="1670" y="146"/>
                                <a:pt x="1670" y="146"/>
                              </a:cubicBezTo>
                              <a:cubicBezTo>
                                <a:pt x="1753" y="146"/>
                                <a:pt x="1753" y="146"/>
                                <a:pt x="1753" y="146"/>
                              </a:cubicBezTo>
                              <a:cubicBezTo>
                                <a:pt x="1753" y="47"/>
                                <a:pt x="1753" y="47"/>
                                <a:pt x="1753" y="47"/>
                              </a:cubicBezTo>
                              <a:cubicBezTo>
                                <a:pt x="1753" y="34"/>
                                <a:pt x="1763" y="28"/>
                                <a:pt x="1772" y="28"/>
                              </a:cubicBezTo>
                              <a:cubicBezTo>
                                <a:pt x="1782" y="28"/>
                                <a:pt x="1791" y="34"/>
                                <a:pt x="1791" y="47"/>
                              </a:cubicBezTo>
                              <a:close/>
                              <a:moveTo>
                                <a:pt x="14494" y="66"/>
                              </a:moveTo>
                              <a:cubicBezTo>
                                <a:pt x="14498" y="66"/>
                                <a:pt x="14498" y="66"/>
                                <a:pt x="14498" y="66"/>
                              </a:cubicBezTo>
                              <a:cubicBezTo>
                                <a:pt x="14512" y="66"/>
                                <a:pt x="14524" y="74"/>
                                <a:pt x="14526" y="86"/>
                              </a:cubicBezTo>
                              <a:cubicBezTo>
                                <a:pt x="14528" y="98"/>
                                <a:pt x="14537" y="103"/>
                                <a:pt x="14546" y="103"/>
                              </a:cubicBezTo>
                              <a:cubicBezTo>
                                <a:pt x="14556" y="103"/>
                                <a:pt x="14565" y="96"/>
                                <a:pt x="14565" y="85"/>
                              </a:cubicBezTo>
                              <a:cubicBezTo>
                                <a:pt x="14565" y="67"/>
                                <a:pt x="14548" y="28"/>
                                <a:pt x="14498" y="28"/>
                              </a:cubicBezTo>
                              <a:cubicBezTo>
                                <a:pt x="14494" y="28"/>
                                <a:pt x="14494" y="28"/>
                                <a:pt x="14494" y="28"/>
                              </a:cubicBezTo>
                              <a:cubicBezTo>
                                <a:pt x="14456" y="28"/>
                                <a:pt x="14426" y="58"/>
                                <a:pt x="14426" y="95"/>
                              </a:cubicBezTo>
                              <a:cubicBezTo>
                                <a:pt x="14426" y="242"/>
                                <a:pt x="14426" y="242"/>
                                <a:pt x="14426" y="242"/>
                              </a:cubicBezTo>
                              <a:cubicBezTo>
                                <a:pt x="14426" y="279"/>
                                <a:pt x="14456" y="309"/>
                                <a:pt x="14494" y="309"/>
                              </a:cubicBezTo>
                              <a:cubicBezTo>
                                <a:pt x="14498" y="309"/>
                                <a:pt x="14498" y="309"/>
                                <a:pt x="14498" y="309"/>
                              </a:cubicBezTo>
                              <a:cubicBezTo>
                                <a:pt x="14535" y="309"/>
                                <a:pt x="14564" y="279"/>
                                <a:pt x="14564" y="242"/>
                              </a:cubicBezTo>
                              <a:cubicBezTo>
                                <a:pt x="14564" y="194"/>
                                <a:pt x="14564" y="194"/>
                                <a:pt x="14564" y="194"/>
                              </a:cubicBezTo>
                              <a:cubicBezTo>
                                <a:pt x="14564" y="157"/>
                                <a:pt x="14535" y="127"/>
                                <a:pt x="14498" y="127"/>
                              </a:cubicBezTo>
                              <a:cubicBezTo>
                                <a:pt x="14494" y="127"/>
                                <a:pt x="14494" y="127"/>
                                <a:pt x="14494" y="127"/>
                              </a:cubicBezTo>
                              <a:cubicBezTo>
                                <a:pt x="14483" y="127"/>
                                <a:pt x="14471" y="131"/>
                                <a:pt x="14465" y="136"/>
                              </a:cubicBezTo>
                              <a:cubicBezTo>
                                <a:pt x="14465" y="95"/>
                                <a:pt x="14465" y="95"/>
                                <a:pt x="14465" y="95"/>
                              </a:cubicBezTo>
                              <a:cubicBezTo>
                                <a:pt x="14465" y="80"/>
                                <a:pt x="14478" y="66"/>
                                <a:pt x="14494" y="66"/>
                              </a:cubicBezTo>
                              <a:close/>
                              <a:moveTo>
                                <a:pt x="14494" y="165"/>
                              </a:moveTo>
                              <a:cubicBezTo>
                                <a:pt x="14498" y="165"/>
                                <a:pt x="14498" y="165"/>
                                <a:pt x="14498" y="165"/>
                              </a:cubicBezTo>
                              <a:cubicBezTo>
                                <a:pt x="14514" y="165"/>
                                <a:pt x="14526" y="178"/>
                                <a:pt x="14526" y="194"/>
                              </a:cubicBezTo>
                              <a:cubicBezTo>
                                <a:pt x="14526" y="242"/>
                                <a:pt x="14526" y="242"/>
                                <a:pt x="14526" y="242"/>
                              </a:cubicBezTo>
                              <a:cubicBezTo>
                                <a:pt x="14526" y="258"/>
                                <a:pt x="14514" y="271"/>
                                <a:pt x="14498" y="271"/>
                              </a:cubicBezTo>
                              <a:cubicBezTo>
                                <a:pt x="14494" y="271"/>
                                <a:pt x="14494" y="271"/>
                                <a:pt x="14494" y="271"/>
                              </a:cubicBezTo>
                              <a:cubicBezTo>
                                <a:pt x="14478" y="271"/>
                                <a:pt x="14465" y="258"/>
                                <a:pt x="14465" y="242"/>
                              </a:cubicBezTo>
                              <a:cubicBezTo>
                                <a:pt x="14465" y="194"/>
                                <a:pt x="14465" y="194"/>
                                <a:pt x="14465" y="194"/>
                              </a:cubicBezTo>
                              <a:cubicBezTo>
                                <a:pt x="14465" y="178"/>
                                <a:pt x="14478" y="165"/>
                                <a:pt x="14494" y="165"/>
                              </a:cubicBezTo>
                              <a:close/>
                              <a:moveTo>
                                <a:pt x="1471" y="289"/>
                              </a:moveTo>
                              <a:cubicBezTo>
                                <a:pt x="1471" y="298"/>
                                <a:pt x="1465" y="308"/>
                                <a:pt x="1452" y="308"/>
                              </a:cubicBezTo>
                              <a:cubicBezTo>
                                <a:pt x="1422" y="308"/>
                                <a:pt x="1398" y="284"/>
                                <a:pt x="1398" y="253"/>
                              </a:cubicBezTo>
                              <a:cubicBezTo>
                                <a:pt x="1398" y="151"/>
                                <a:pt x="1398" y="151"/>
                                <a:pt x="1398" y="151"/>
                              </a:cubicBezTo>
                              <a:cubicBezTo>
                                <a:pt x="1391" y="151"/>
                                <a:pt x="1391" y="151"/>
                                <a:pt x="1391" y="151"/>
                              </a:cubicBezTo>
                              <a:cubicBezTo>
                                <a:pt x="1379" y="151"/>
                                <a:pt x="1372" y="141"/>
                                <a:pt x="1372" y="132"/>
                              </a:cubicBezTo>
                              <a:cubicBezTo>
                                <a:pt x="1372" y="122"/>
                                <a:pt x="1379" y="113"/>
                                <a:pt x="1391" y="113"/>
                              </a:cubicBezTo>
                              <a:cubicBezTo>
                                <a:pt x="1398" y="113"/>
                                <a:pt x="1398" y="113"/>
                                <a:pt x="1398" y="113"/>
                              </a:cubicBezTo>
                              <a:cubicBezTo>
                                <a:pt x="1398" y="47"/>
                                <a:pt x="1398" y="47"/>
                                <a:pt x="1398" y="47"/>
                              </a:cubicBezTo>
                              <a:cubicBezTo>
                                <a:pt x="1398" y="34"/>
                                <a:pt x="1407" y="28"/>
                                <a:pt x="1417" y="28"/>
                              </a:cubicBezTo>
                              <a:cubicBezTo>
                                <a:pt x="1426" y="28"/>
                                <a:pt x="1436" y="34"/>
                                <a:pt x="1436" y="47"/>
                              </a:cubicBezTo>
                              <a:cubicBezTo>
                                <a:pt x="1436" y="113"/>
                                <a:pt x="1436" y="113"/>
                                <a:pt x="1436" y="113"/>
                              </a:cubicBezTo>
                              <a:cubicBezTo>
                                <a:pt x="1450" y="113"/>
                                <a:pt x="1450" y="113"/>
                                <a:pt x="1450" y="113"/>
                              </a:cubicBezTo>
                              <a:cubicBezTo>
                                <a:pt x="1463" y="113"/>
                                <a:pt x="1469" y="122"/>
                                <a:pt x="1469" y="132"/>
                              </a:cubicBezTo>
                              <a:cubicBezTo>
                                <a:pt x="1469" y="141"/>
                                <a:pt x="1463" y="151"/>
                                <a:pt x="1450" y="151"/>
                              </a:cubicBezTo>
                              <a:cubicBezTo>
                                <a:pt x="1436" y="151"/>
                                <a:pt x="1436" y="151"/>
                                <a:pt x="1436" y="151"/>
                              </a:cubicBezTo>
                              <a:cubicBezTo>
                                <a:pt x="1436" y="253"/>
                                <a:pt x="1436" y="253"/>
                                <a:pt x="1436" y="253"/>
                              </a:cubicBezTo>
                              <a:cubicBezTo>
                                <a:pt x="1436" y="260"/>
                                <a:pt x="1443" y="270"/>
                                <a:pt x="1452" y="270"/>
                              </a:cubicBezTo>
                              <a:cubicBezTo>
                                <a:pt x="1465" y="270"/>
                                <a:pt x="1471" y="280"/>
                                <a:pt x="1471" y="289"/>
                              </a:cubicBezTo>
                              <a:close/>
                              <a:moveTo>
                                <a:pt x="7655" y="612"/>
                              </a:moveTo>
                              <a:cubicBezTo>
                                <a:pt x="7653" y="620"/>
                                <a:pt x="7653" y="620"/>
                                <a:pt x="7653" y="620"/>
                              </a:cubicBezTo>
                              <a:cubicBezTo>
                                <a:pt x="7581" y="856"/>
                                <a:pt x="7581" y="856"/>
                                <a:pt x="7581" y="856"/>
                              </a:cubicBezTo>
                              <a:cubicBezTo>
                                <a:pt x="7579" y="865"/>
                                <a:pt x="7571" y="869"/>
                                <a:pt x="7563" y="869"/>
                              </a:cubicBezTo>
                              <a:cubicBezTo>
                                <a:pt x="7552" y="869"/>
                                <a:pt x="7543" y="861"/>
                                <a:pt x="7543" y="850"/>
                              </a:cubicBezTo>
                              <a:cubicBezTo>
                                <a:pt x="7544" y="844"/>
                                <a:pt x="7544" y="844"/>
                                <a:pt x="7544" y="844"/>
                              </a:cubicBezTo>
                              <a:cubicBezTo>
                                <a:pt x="7610" y="628"/>
                                <a:pt x="7610" y="628"/>
                                <a:pt x="7610" y="628"/>
                              </a:cubicBezTo>
                              <a:cubicBezTo>
                                <a:pt x="7552" y="628"/>
                                <a:pt x="7552" y="628"/>
                                <a:pt x="7552" y="628"/>
                              </a:cubicBezTo>
                              <a:cubicBezTo>
                                <a:pt x="7552" y="641"/>
                                <a:pt x="7552" y="641"/>
                                <a:pt x="7552" y="641"/>
                              </a:cubicBezTo>
                              <a:cubicBezTo>
                                <a:pt x="7552" y="654"/>
                                <a:pt x="7543" y="660"/>
                                <a:pt x="7533" y="660"/>
                              </a:cubicBezTo>
                              <a:cubicBezTo>
                                <a:pt x="7523" y="660"/>
                                <a:pt x="7514" y="654"/>
                                <a:pt x="7514" y="641"/>
                              </a:cubicBezTo>
                              <a:cubicBezTo>
                                <a:pt x="7514" y="610"/>
                                <a:pt x="7514" y="610"/>
                                <a:pt x="7514" y="610"/>
                              </a:cubicBezTo>
                              <a:cubicBezTo>
                                <a:pt x="7514" y="600"/>
                                <a:pt x="7523" y="590"/>
                                <a:pt x="7533" y="590"/>
                              </a:cubicBezTo>
                              <a:cubicBezTo>
                                <a:pt x="7632" y="590"/>
                                <a:pt x="7632" y="590"/>
                                <a:pt x="7632" y="590"/>
                              </a:cubicBezTo>
                              <a:cubicBezTo>
                                <a:pt x="7647" y="590"/>
                                <a:pt x="7655" y="600"/>
                                <a:pt x="7655" y="612"/>
                              </a:cubicBezTo>
                              <a:close/>
                              <a:moveTo>
                                <a:pt x="10625" y="588"/>
                              </a:moveTo>
                              <a:cubicBezTo>
                                <a:pt x="10621" y="588"/>
                                <a:pt x="10621" y="588"/>
                                <a:pt x="10621" y="588"/>
                              </a:cubicBezTo>
                              <a:cubicBezTo>
                                <a:pt x="10584" y="588"/>
                                <a:pt x="10554" y="616"/>
                                <a:pt x="10554" y="653"/>
                              </a:cubicBezTo>
                              <a:cubicBezTo>
                                <a:pt x="10554" y="804"/>
                                <a:pt x="10554" y="804"/>
                                <a:pt x="10554" y="804"/>
                              </a:cubicBezTo>
                              <a:cubicBezTo>
                                <a:pt x="10554" y="840"/>
                                <a:pt x="10584" y="869"/>
                                <a:pt x="10621" y="869"/>
                              </a:cubicBezTo>
                              <a:cubicBezTo>
                                <a:pt x="10625" y="869"/>
                                <a:pt x="10625" y="869"/>
                                <a:pt x="10625" y="869"/>
                              </a:cubicBezTo>
                              <a:cubicBezTo>
                                <a:pt x="10663" y="869"/>
                                <a:pt x="10693" y="840"/>
                                <a:pt x="10693" y="804"/>
                              </a:cubicBezTo>
                              <a:cubicBezTo>
                                <a:pt x="10693" y="653"/>
                                <a:pt x="10693" y="653"/>
                                <a:pt x="10693" y="653"/>
                              </a:cubicBezTo>
                              <a:cubicBezTo>
                                <a:pt x="10693" y="616"/>
                                <a:pt x="10663" y="588"/>
                                <a:pt x="10625" y="588"/>
                              </a:cubicBezTo>
                              <a:close/>
                              <a:moveTo>
                                <a:pt x="10654" y="804"/>
                              </a:moveTo>
                              <a:cubicBezTo>
                                <a:pt x="10654" y="819"/>
                                <a:pt x="10641" y="831"/>
                                <a:pt x="10625" y="831"/>
                              </a:cubicBezTo>
                              <a:cubicBezTo>
                                <a:pt x="10621" y="831"/>
                                <a:pt x="10621" y="831"/>
                                <a:pt x="10621" y="831"/>
                              </a:cubicBezTo>
                              <a:cubicBezTo>
                                <a:pt x="10605" y="831"/>
                                <a:pt x="10593" y="819"/>
                                <a:pt x="10593" y="804"/>
                              </a:cubicBezTo>
                              <a:cubicBezTo>
                                <a:pt x="10593" y="653"/>
                                <a:pt x="10593" y="653"/>
                                <a:pt x="10593" y="653"/>
                              </a:cubicBezTo>
                              <a:cubicBezTo>
                                <a:pt x="10593" y="637"/>
                                <a:pt x="10605" y="626"/>
                                <a:pt x="10621" y="626"/>
                              </a:cubicBezTo>
                              <a:cubicBezTo>
                                <a:pt x="10625" y="626"/>
                                <a:pt x="10625" y="626"/>
                                <a:pt x="10625" y="626"/>
                              </a:cubicBezTo>
                              <a:cubicBezTo>
                                <a:pt x="10641" y="626"/>
                                <a:pt x="10654" y="637"/>
                                <a:pt x="10654" y="653"/>
                              </a:cubicBezTo>
                              <a:lnTo>
                                <a:pt x="10654" y="804"/>
                              </a:lnTo>
                              <a:close/>
                              <a:moveTo>
                                <a:pt x="10988" y="626"/>
                              </a:moveTo>
                              <a:cubicBezTo>
                                <a:pt x="10992" y="626"/>
                                <a:pt x="10992" y="626"/>
                                <a:pt x="10992" y="626"/>
                              </a:cubicBezTo>
                              <a:cubicBezTo>
                                <a:pt x="11007" y="626"/>
                                <a:pt x="11019" y="634"/>
                                <a:pt x="11021" y="646"/>
                              </a:cubicBezTo>
                              <a:cubicBezTo>
                                <a:pt x="11023" y="658"/>
                                <a:pt x="11032" y="663"/>
                                <a:pt x="11041" y="663"/>
                              </a:cubicBezTo>
                              <a:cubicBezTo>
                                <a:pt x="11050" y="663"/>
                                <a:pt x="11059" y="656"/>
                                <a:pt x="11059" y="645"/>
                              </a:cubicBezTo>
                              <a:cubicBezTo>
                                <a:pt x="11059" y="627"/>
                                <a:pt x="11042" y="588"/>
                                <a:pt x="10992" y="588"/>
                              </a:cubicBezTo>
                              <a:cubicBezTo>
                                <a:pt x="10988" y="588"/>
                                <a:pt x="10988" y="588"/>
                                <a:pt x="10988" y="588"/>
                              </a:cubicBezTo>
                              <a:cubicBezTo>
                                <a:pt x="10951" y="588"/>
                                <a:pt x="10921" y="618"/>
                                <a:pt x="10921" y="655"/>
                              </a:cubicBezTo>
                              <a:cubicBezTo>
                                <a:pt x="10921" y="802"/>
                                <a:pt x="10921" y="802"/>
                                <a:pt x="10921" y="802"/>
                              </a:cubicBezTo>
                              <a:cubicBezTo>
                                <a:pt x="10921" y="839"/>
                                <a:pt x="10951" y="869"/>
                                <a:pt x="10988" y="869"/>
                              </a:cubicBezTo>
                              <a:cubicBezTo>
                                <a:pt x="10992" y="869"/>
                                <a:pt x="10992" y="869"/>
                                <a:pt x="10992" y="869"/>
                              </a:cubicBezTo>
                              <a:cubicBezTo>
                                <a:pt x="11029" y="869"/>
                                <a:pt x="11059" y="839"/>
                                <a:pt x="11059" y="802"/>
                              </a:cubicBezTo>
                              <a:cubicBezTo>
                                <a:pt x="11059" y="754"/>
                                <a:pt x="11059" y="754"/>
                                <a:pt x="11059" y="754"/>
                              </a:cubicBezTo>
                              <a:cubicBezTo>
                                <a:pt x="11059" y="717"/>
                                <a:pt x="11029" y="687"/>
                                <a:pt x="10992" y="687"/>
                              </a:cubicBezTo>
                              <a:cubicBezTo>
                                <a:pt x="10988" y="687"/>
                                <a:pt x="10988" y="687"/>
                                <a:pt x="10988" y="687"/>
                              </a:cubicBezTo>
                              <a:cubicBezTo>
                                <a:pt x="10978" y="687"/>
                                <a:pt x="10966" y="691"/>
                                <a:pt x="10959" y="696"/>
                              </a:cubicBezTo>
                              <a:cubicBezTo>
                                <a:pt x="10959" y="655"/>
                                <a:pt x="10959" y="655"/>
                                <a:pt x="10959" y="655"/>
                              </a:cubicBezTo>
                              <a:cubicBezTo>
                                <a:pt x="10959" y="640"/>
                                <a:pt x="10973" y="626"/>
                                <a:pt x="10988" y="626"/>
                              </a:cubicBezTo>
                              <a:close/>
                              <a:moveTo>
                                <a:pt x="10988" y="725"/>
                              </a:moveTo>
                              <a:cubicBezTo>
                                <a:pt x="10992" y="725"/>
                                <a:pt x="10992" y="725"/>
                                <a:pt x="10992" y="725"/>
                              </a:cubicBezTo>
                              <a:cubicBezTo>
                                <a:pt x="11008" y="725"/>
                                <a:pt x="11021" y="738"/>
                                <a:pt x="11021" y="754"/>
                              </a:cubicBezTo>
                              <a:cubicBezTo>
                                <a:pt x="11021" y="802"/>
                                <a:pt x="11021" y="802"/>
                                <a:pt x="11021" y="802"/>
                              </a:cubicBezTo>
                              <a:cubicBezTo>
                                <a:pt x="11021" y="818"/>
                                <a:pt x="11008" y="831"/>
                                <a:pt x="10992" y="831"/>
                              </a:cubicBezTo>
                              <a:cubicBezTo>
                                <a:pt x="10988" y="831"/>
                                <a:pt x="10988" y="831"/>
                                <a:pt x="10988" y="831"/>
                              </a:cubicBezTo>
                              <a:cubicBezTo>
                                <a:pt x="10972" y="831"/>
                                <a:pt x="10959" y="818"/>
                                <a:pt x="10959" y="802"/>
                              </a:cubicBezTo>
                              <a:cubicBezTo>
                                <a:pt x="10959" y="754"/>
                                <a:pt x="10959" y="754"/>
                                <a:pt x="10959" y="754"/>
                              </a:cubicBezTo>
                              <a:cubicBezTo>
                                <a:pt x="10959" y="738"/>
                                <a:pt x="10972" y="725"/>
                                <a:pt x="10988" y="725"/>
                              </a:cubicBezTo>
                              <a:close/>
                              <a:moveTo>
                                <a:pt x="10283" y="607"/>
                              </a:moveTo>
                              <a:cubicBezTo>
                                <a:pt x="10283" y="850"/>
                                <a:pt x="10283" y="850"/>
                                <a:pt x="10283" y="850"/>
                              </a:cubicBezTo>
                              <a:cubicBezTo>
                                <a:pt x="10283" y="860"/>
                                <a:pt x="10274" y="869"/>
                                <a:pt x="10264" y="869"/>
                              </a:cubicBezTo>
                              <a:cubicBezTo>
                                <a:pt x="10259" y="869"/>
                                <a:pt x="10259" y="869"/>
                                <a:pt x="10259" y="869"/>
                              </a:cubicBezTo>
                              <a:cubicBezTo>
                                <a:pt x="10254" y="869"/>
                                <a:pt x="10244" y="868"/>
                                <a:pt x="10238" y="853"/>
                              </a:cubicBezTo>
                              <a:cubicBezTo>
                                <a:pt x="10161" y="680"/>
                                <a:pt x="10161" y="680"/>
                                <a:pt x="10161" y="680"/>
                              </a:cubicBezTo>
                              <a:cubicBezTo>
                                <a:pt x="10161" y="850"/>
                                <a:pt x="10161" y="850"/>
                                <a:pt x="10161" y="850"/>
                              </a:cubicBezTo>
                              <a:cubicBezTo>
                                <a:pt x="10161" y="863"/>
                                <a:pt x="10152" y="869"/>
                                <a:pt x="10143" y="869"/>
                              </a:cubicBezTo>
                              <a:cubicBezTo>
                                <a:pt x="10133" y="869"/>
                                <a:pt x="10123" y="863"/>
                                <a:pt x="10123" y="850"/>
                              </a:cubicBezTo>
                              <a:cubicBezTo>
                                <a:pt x="10123" y="608"/>
                                <a:pt x="10123" y="608"/>
                                <a:pt x="10123" y="608"/>
                              </a:cubicBezTo>
                              <a:cubicBezTo>
                                <a:pt x="10123" y="598"/>
                                <a:pt x="10131" y="588"/>
                                <a:pt x="10143" y="588"/>
                              </a:cubicBezTo>
                              <a:cubicBezTo>
                                <a:pt x="10148" y="588"/>
                                <a:pt x="10148" y="588"/>
                                <a:pt x="10148" y="588"/>
                              </a:cubicBezTo>
                              <a:cubicBezTo>
                                <a:pt x="10153" y="588"/>
                                <a:pt x="10162" y="588"/>
                                <a:pt x="10168" y="602"/>
                              </a:cubicBezTo>
                              <a:cubicBezTo>
                                <a:pt x="10245" y="774"/>
                                <a:pt x="10245" y="774"/>
                                <a:pt x="10245" y="774"/>
                              </a:cubicBezTo>
                              <a:cubicBezTo>
                                <a:pt x="10245" y="607"/>
                                <a:pt x="10245" y="607"/>
                                <a:pt x="10245" y="607"/>
                              </a:cubicBezTo>
                              <a:cubicBezTo>
                                <a:pt x="10245" y="594"/>
                                <a:pt x="10254" y="588"/>
                                <a:pt x="10263" y="588"/>
                              </a:cubicBezTo>
                              <a:cubicBezTo>
                                <a:pt x="10273" y="588"/>
                                <a:pt x="10283" y="594"/>
                                <a:pt x="10283" y="607"/>
                              </a:cubicBezTo>
                              <a:close/>
                              <a:moveTo>
                                <a:pt x="10875" y="741"/>
                              </a:moveTo>
                              <a:cubicBezTo>
                                <a:pt x="10875" y="802"/>
                                <a:pt x="10875" y="802"/>
                                <a:pt x="10875" y="802"/>
                              </a:cubicBezTo>
                              <a:cubicBezTo>
                                <a:pt x="10875" y="839"/>
                                <a:pt x="10845" y="869"/>
                                <a:pt x="10807" y="869"/>
                              </a:cubicBezTo>
                              <a:cubicBezTo>
                                <a:pt x="10803" y="869"/>
                                <a:pt x="10803" y="869"/>
                                <a:pt x="10803" y="869"/>
                              </a:cubicBezTo>
                              <a:cubicBezTo>
                                <a:pt x="10765" y="869"/>
                                <a:pt x="10739" y="841"/>
                                <a:pt x="10739" y="802"/>
                              </a:cubicBezTo>
                              <a:cubicBezTo>
                                <a:pt x="10739" y="789"/>
                                <a:pt x="10748" y="783"/>
                                <a:pt x="10758" y="783"/>
                              </a:cubicBezTo>
                              <a:cubicBezTo>
                                <a:pt x="10767" y="783"/>
                                <a:pt x="10777" y="789"/>
                                <a:pt x="10777" y="802"/>
                              </a:cubicBezTo>
                              <a:cubicBezTo>
                                <a:pt x="10777" y="820"/>
                                <a:pt x="10788" y="831"/>
                                <a:pt x="10803" y="831"/>
                              </a:cubicBezTo>
                              <a:cubicBezTo>
                                <a:pt x="10807" y="831"/>
                                <a:pt x="10807" y="831"/>
                                <a:pt x="10807" y="831"/>
                              </a:cubicBezTo>
                              <a:cubicBezTo>
                                <a:pt x="10823" y="831"/>
                                <a:pt x="10836" y="818"/>
                                <a:pt x="10836" y="802"/>
                              </a:cubicBezTo>
                              <a:cubicBezTo>
                                <a:pt x="10836" y="741"/>
                                <a:pt x="10836" y="741"/>
                                <a:pt x="10836" y="741"/>
                              </a:cubicBezTo>
                              <a:cubicBezTo>
                                <a:pt x="10836" y="725"/>
                                <a:pt x="10823" y="712"/>
                                <a:pt x="10807" y="712"/>
                              </a:cubicBezTo>
                              <a:cubicBezTo>
                                <a:pt x="10803" y="712"/>
                                <a:pt x="10803" y="712"/>
                                <a:pt x="10803" y="712"/>
                              </a:cubicBezTo>
                              <a:cubicBezTo>
                                <a:pt x="10793" y="712"/>
                                <a:pt x="10783" y="715"/>
                                <a:pt x="10776" y="728"/>
                              </a:cubicBezTo>
                              <a:cubicBezTo>
                                <a:pt x="10774" y="733"/>
                                <a:pt x="10767" y="736"/>
                                <a:pt x="10760" y="736"/>
                              </a:cubicBezTo>
                              <a:cubicBezTo>
                                <a:pt x="10751" y="736"/>
                                <a:pt x="10741" y="731"/>
                                <a:pt x="10741" y="716"/>
                              </a:cubicBezTo>
                              <a:cubicBezTo>
                                <a:pt x="10741" y="610"/>
                                <a:pt x="10741" y="610"/>
                                <a:pt x="10741" y="610"/>
                              </a:cubicBezTo>
                              <a:cubicBezTo>
                                <a:pt x="10741" y="600"/>
                                <a:pt x="10750" y="590"/>
                                <a:pt x="10760" y="590"/>
                              </a:cubicBezTo>
                              <a:cubicBezTo>
                                <a:pt x="10847" y="590"/>
                                <a:pt x="10847" y="590"/>
                                <a:pt x="10847" y="590"/>
                              </a:cubicBezTo>
                              <a:cubicBezTo>
                                <a:pt x="10860" y="590"/>
                                <a:pt x="10866" y="600"/>
                                <a:pt x="10866" y="609"/>
                              </a:cubicBezTo>
                              <a:cubicBezTo>
                                <a:pt x="10866" y="619"/>
                                <a:pt x="10860" y="628"/>
                                <a:pt x="10847" y="628"/>
                              </a:cubicBezTo>
                              <a:cubicBezTo>
                                <a:pt x="10779" y="628"/>
                                <a:pt x="10779" y="628"/>
                                <a:pt x="10779" y="628"/>
                              </a:cubicBezTo>
                              <a:cubicBezTo>
                                <a:pt x="10779" y="681"/>
                                <a:pt x="10779" y="681"/>
                                <a:pt x="10779" y="681"/>
                              </a:cubicBezTo>
                              <a:cubicBezTo>
                                <a:pt x="10784" y="676"/>
                                <a:pt x="10795" y="674"/>
                                <a:pt x="10803" y="674"/>
                              </a:cubicBezTo>
                              <a:cubicBezTo>
                                <a:pt x="10807" y="674"/>
                                <a:pt x="10807" y="674"/>
                                <a:pt x="10807" y="674"/>
                              </a:cubicBezTo>
                              <a:cubicBezTo>
                                <a:pt x="10845" y="674"/>
                                <a:pt x="10875" y="700"/>
                                <a:pt x="10875" y="741"/>
                              </a:cubicBezTo>
                              <a:close/>
                              <a:moveTo>
                                <a:pt x="10444" y="603"/>
                              </a:moveTo>
                              <a:cubicBezTo>
                                <a:pt x="10441" y="593"/>
                                <a:pt x="10432" y="588"/>
                                <a:pt x="10422" y="588"/>
                              </a:cubicBezTo>
                              <a:cubicBezTo>
                                <a:pt x="10413" y="588"/>
                                <a:pt x="10403" y="593"/>
                                <a:pt x="10400" y="603"/>
                              </a:cubicBezTo>
                              <a:cubicBezTo>
                                <a:pt x="10324" y="845"/>
                                <a:pt x="10324" y="845"/>
                                <a:pt x="10324" y="845"/>
                              </a:cubicBezTo>
                              <a:cubicBezTo>
                                <a:pt x="10323" y="851"/>
                                <a:pt x="10323" y="851"/>
                                <a:pt x="10323" y="851"/>
                              </a:cubicBezTo>
                              <a:cubicBezTo>
                                <a:pt x="10323" y="861"/>
                                <a:pt x="10331" y="869"/>
                                <a:pt x="10343" y="869"/>
                              </a:cubicBezTo>
                              <a:cubicBezTo>
                                <a:pt x="10351" y="869"/>
                                <a:pt x="10359" y="865"/>
                                <a:pt x="10362" y="855"/>
                              </a:cubicBezTo>
                              <a:cubicBezTo>
                                <a:pt x="10378" y="802"/>
                                <a:pt x="10378" y="802"/>
                                <a:pt x="10378" y="802"/>
                              </a:cubicBezTo>
                              <a:cubicBezTo>
                                <a:pt x="10467" y="802"/>
                                <a:pt x="10467" y="802"/>
                                <a:pt x="10467" y="802"/>
                              </a:cubicBezTo>
                              <a:cubicBezTo>
                                <a:pt x="10483" y="855"/>
                                <a:pt x="10483" y="855"/>
                                <a:pt x="10483" y="855"/>
                              </a:cubicBezTo>
                              <a:cubicBezTo>
                                <a:pt x="10486" y="865"/>
                                <a:pt x="10494" y="869"/>
                                <a:pt x="10501" y="869"/>
                              </a:cubicBezTo>
                              <a:cubicBezTo>
                                <a:pt x="10513" y="869"/>
                                <a:pt x="10521" y="861"/>
                                <a:pt x="10521" y="851"/>
                              </a:cubicBezTo>
                              <a:cubicBezTo>
                                <a:pt x="10520" y="845"/>
                                <a:pt x="10520" y="845"/>
                                <a:pt x="10520" y="845"/>
                              </a:cubicBezTo>
                              <a:lnTo>
                                <a:pt x="10444" y="603"/>
                              </a:lnTo>
                              <a:close/>
                              <a:moveTo>
                                <a:pt x="10390" y="764"/>
                              </a:moveTo>
                              <a:cubicBezTo>
                                <a:pt x="10422" y="658"/>
                                <a:pt x="10422" y="658"/>
                                <a:pt x="10422" y="658"/>
                              </a:cubicBezTo>
                              <a:cubicBezTo>
                                <a:pt x="10455" y="764"/>
                                <a:pt x="10455" y="764"/>
                                <a:pt x="10455" y="764"/>
                              </a:cubicBezTo>
                              <a:lnTo>
                                <a:pt x="10390" y="764"/>
                              </a:lnTo>
                              <a:close/>
                              <a:moveTo>
                                <a:pt x="9577" y="588"/>
                              </a:moveTo>
                              <a:cubicBezTo>
                                <a:pt x="9573" y="588"/>
                                <a:pt x="9573" y="588"/>
                                <a:pt x="9573" y="588"/>
                              </a:cubicBezTo>
                              <a:cubicBezTo>
                                <a:pt x="9536" y="588"/>
                                <a:pt x="9506" y="618"/>
                                <a:pt x="9506" y="655"/>
                              </a:cubicBezTo>
                              <a:cubicBezTo>
                                <a:pt x="9506" y="672"/>
                                <a:pt x="9506" y="672"/>
                                <a:pt x="9506" y="672"/>
                              </a:cubicBezTo>
                              <a:cubicBezTo>
                                <a:pt x="9506" y="690"/>
                                <a:pt x="9515" y="707"/>
                                <a:pt x="9528" y="719"/>
                              </a:cubicBezTo>
                              <a:cubicBezTo>
                                <a:pt x="9515" y="732"/>
                                <a:pt x="9506" y="748"/>
                                <a:pt x="9506" y="767"/>
                              </a:cubicBezTo>
                              <a:cubicBezTo>
                                <a:pt x="9506" y="802"/>
                                <a:pt x="9506" y="802"/>
                                <a:pt x="9506" y="802"/>
                              </a:cubicBezTo>
                              <a:cubicBezTo>
                                <a:pt x="9506" y="839"/>
                                <a:pt x="9536" y="869"/>
                                <a:pt x="9573" y="869"/>
                              </a:cubicBezTo>
                              <a:cubicBezTo>
                                <a:pt x="9577" y="869"/>
                                <a:pt x="9577" y="869"/>
                                <a:pt x="9577" y="869"/>
                              </a:cubicBezTo>
                              <a:cubicBezTo>
                                <a:pt x="9615" y="869"/>
                                <a:pt x="9645" y="839"/>
                                <a:pt x="9645" y="802"/>
                              </a:cubicBezTo>
                              <a:cubicBezTo>
                                <a:pt x="9645" y="767"/>
                                <a:pt x="9645" y="767"/>
                                <a:pt x="9645" y="767"/>
                              </a:cubicBezTo>
                              <a:cubicBezTo>
                                <a:pt x="9645" y="748"/>
                                <a:pt x="9636" y="732"/>
                                <a:pt x="9624" y="719"/>
                              </a:cubicBezTo>
                              <a:cubicBezTo>
                                <a:pt x="9636" y="707"/>
                                <a:pt x="9645" y="690"/>
                                <a:pt x="9645" y="672"/>
                              </a:cubicBezTo>
                              <a:cubicBezTo>
                                <a:pt x="9645" y="655"/>
                                <a:pt x="9645" y="655"/>
                                <a:pt x="9645" y="655"/>
                              </a:cubicBezTo>
                              <a:cubicBezTo>
                                <a:pt x="9645" y="618"/>
                                <a:pt x="9615" y="588"/>
                                <a:pt x="9577" y="588"/>
                              </a:cubicBezTo>
                              <a:close/>
                              <a:moveTo>
                                <a:pt x="9606" y="802"/>
                              </a:moveTo>
                              <a:cubicBezTo>
                                <a:pt x="9606" y="818"/>
                                <a:pt x="9593" y="831"/>
                                <a:pt x="9577" y="831"/>
                              </a:cubicBezTo>
                              <a:cubicBezTo>
                                <a:pt x="9573" y="831"/>
                                <a:pt x="9573" y="831"/>
                                <a:pt x="9573" y="831"/>
                              </a:cubicBezTo>
                              <a:cubicBezTo>
                                <a:pt x="9557" y="831"/>
                                <a:pt x="9545" y="818"/>
                                <a:pt x="9545" y="802"/>
                              </a:cubicBezTo>
                              <a:cubicBezTo>
                                <a:pt x="9545" y="767"/>
                                <a:pt x="9545" y="767"/>
                                <a:pt x="9545" y="767"/>
                              </a:cubicBezTo>
                              <a:cubicBezTo>
                                <a:pt x="9545" y="751"/>
                                <a:pt x="9557" y="738"/>
                                <a:pt x="9573" y="738"/>
                              </a:cubicBezTo>
                              <a:cubicBezTo>
                                <a:pt x="9577" y="738"/>
                                <a:pt x="9577" y="738"/>
                                <a:pt x="9577" y="738"/>
                              </a:cubicBezTo>
                              <a:cubicBezTo>
                                <a:pt x="9593" y="738"/>
                                <a:pt x="9606" y="751"/>
                                <a:pt x="9606" y="767"/>
                              </a:cubicBezTo>
                              <a:lnTo>
                                <a:pt x="9606" y="802"/>
                              </a:lnTo>
                              <a:close/>
                              <a:moveTo>
                                <a:pt x="9606" y="672"/>
                              </a:moveTo>
                              <a:cubicBezTo>
                                <a:pt x="9606" y="688"/>
                                <a:pt x="9593" y="700"/>
                                <a:pt x="9577" y="700"/>
                              </a:cubicBezTo>
                              <a:cubicBezTo>
                                <a:pt x="9573" y="700"/>
                                <a:pt x="9573" y="700"/>
                                <a:pt x="9573" y="700"/>
                              </a:cubicBezTo>
                              <a:cubicBezTo>
                                <a:pt x="9557" y="700"/>
                                <a:pt x="9545" y="688"/>
                                <a:pt x="9545" y="672"/>
                              </a:cubicBezTo>
                              <a:cubicBezTo>
                                <a:pt x="9545" y="655"/>
                                <a:pt x="9545" y="655"/>
                                <a:pt x="9545" y="655"/>
                              </a:cubicBezTo>
                              <a:cubicBezTo>
                                <a:pt x="9545" y="639"/>
                                <a:pt x="9557" y="626"/>
                                <a:pt x="9573" y="626"/>
                              </a:cubicBezTo>
                              <a:cubicBezTo>
                                <a:pt x="9577" y="626"/>
                                <a:pt x="9577" y="626"/>
                                <a:pt x="9577" y="626"/>
                              </a:cubicBezTo>
                              <a:cubicBezTo>
                                <a:pt x="9593" y="626"/>
                                <a:pt x="9606" y="639"/>
                                <a:pt x="9606" y="655"/>
                              </a:cubicBezTo>
                              <a:lnTo>
                                <a:pt x="9606" y="672"/>
                              </a:lnTo>
                              <a:close/>
                              <a:moveTo>
                                <a:pt x="10041" y="724"/>
                              </a:moveTo>
                              <a:cubicBezTo>
                                <a:pt x="10059" y="710"/>
                                <a:pt x="10069" y="688"/>
                                <a:pt x="10069" y="665"/>
                              </a:cubicBezTo>
                              <a:cubicBezTo>
                                <a:pt x="10069" y="622"/>
                                <a:pt x="10038" y="590"/>
                                <a:pt x="9994" y="590"/>
                              </a:cubicBezTo>
                              <a:cubicBezTo>
                                <a:pt x="9935" y="590"/>
                                <a:pt x="9935" y="590"/>
                                <a:pt x="9935" y="590"/>
                              </a:cubicBezTo>
                              <a:cubicBezTo>
                                <a:pt x="9924" y="590"/>
                                <a:pt x="9915" y="600"/>
                                <a:pt x="9915" y="610"/>
                              </a:cubicBezTo>
                              <a:cubicBezTo>
                                <a:pt x="9915" y="848"/>
                                <a:pt x="9915" y="848"/>
                                <a:pt x="9915" y="848"/>
                              </a:cubicBezTo>
                              <a:cubicBezTo>
                                <a:pt x="9915" y="858"/>
                                <a:pt x="9924" y="867"/>
                                <a:pt x="9935" y="867"/>
                              </a:cubicBezTo>
                              <a:cubicBezTo>
                                <a:pt x="9994" y="867"/>
                                <a:pt x="9994" y="867"/>
                                <a:pt x="9994" y="867"/>
                              </a:cubicBezTo>
                              <a:cubicBezTo>
                                <a:pt x="10037" y="867"/>
                                <a:pt x="10072" y="832"/>
                                <a:pt x="10072" y="789"/>
                              </a:cubicBezTo>
                              <a:cubicBezTo>
                                <a:pt x="10072" y="785"/>
                                <a:pt x="10072" y="785"/>
                                <a:pt x="10072" y="785"/>
                              </a:cubicBezTo>
                              <a:cubicBezTo>
                                <a:pt x="10072" y="761"/>
                                <a:pt x="10059" y="737"/>
                                <a:pt x="10041" y="724"/>
                              </a:cubicBezTo>
                              <a:close/>
                              <a:moveTo>
                                <a:pt x="9954" y="628"/>
                              </a:moveTo>
                              <a:cubicBezTo>
                                <a:pt x="9994" y="628"/>
                                <a:pt x="9994" y="628"/>
                                <a:pt x="9994" y="628"/>
                              </a:cubicBezTo>
                              <a:cubicBezTo>
                                <a:pt x="10016" y="628"/>
                                <a:pt x="10031" y="643"/>
                                <a:pt x="10031" y="665"/>
                              </a:cubicBezTo>
                              <a:cubicBezTo>
                                <a:pt x="10031" y="688"/>
                                <a:pt x="10015" y="706"/>
                                <a:pt x="9994" y="706"/>
                              </a:cubicBezTo>
                              <a:cubicBezTo>
                                <a:pt x="9954" y="706"/>
                                <a:pt x="9954" y="706"/>
                                <a:pt x="9954" y="706"/>
                              </a:cubicBezTo>
                              <a:lnTo>
                                <a:pt x="9954" y="628"/>
                              </a:lnTo>
                              <a:close/>
                              <a:moveTo>
                                <a:pt x="10034" y="789"/>
                              </a:moveTo>
                              <a:cubicBezTo>
                                <a:pt x="10034" y="810"/>
                                <a:pt x="10016" y="829"/>
                                <a:pt x="9994" y="829"/>
                              </a:cubicBezTo>
                              <a:cubicBezTo>
                                <a:pt x="9954" y="829"/>
                                <a:pt x="9954" y="829"/>
                                <a:pt x="9954" y="829"/>
                              </a:cubicBezTo>
                              <a:cubicBezTo>
                                <a:pt x="9954" y="744"/>
                                <a:pt x="9954" y="744"/>
                                <a:pt x="9954" y="744"/>
                              </a:cubicBezTo>
                              <a:cubicBezTo>
                                <a:pt x="9994" y="744"/>
                                <a:pt x="9994" y="744"/>
                                <a:pt x="9994" y="744"/>
                              </a:cubicBezTo>
                              <a:cubicBezTo>
                                <a:pt x="10015" y="744"/>
                                <a:pt x="10034" y="762"/>
                                <a:pt x="10034" y="785"/>
                              </a:cubicBezTo>
                              <a:lnTo>
                                <a:pt x="10034" y="789"/>
                              </a:lnTo>
                              <a:close/>
                              <a:moveTo>
                                <a:pt x="9798" y="603"/>
                              </a:moveTo>
                              <a:cubicBezTo>
                                <a:pt x="9795" y="593"/>
                                <a:pt x="9785" y="588"/>
                                <a:pt x="9776" y="588"/>
                              </a:cubicBezTo>
                              <a:cubicBezTo>
                                <a:pt x="9767" y="588"/>
                                <a:pt x="9757" y="593"/>
                                <a:pt x="9754" y="603"/>
                              </a:cubicBezTo>
                              <a:cubicBezTo>
                                <a:pt x="9678" y="845"/>
                                <a:pt x="9678" y="845"/>
                                <a:pt x="9678" y="845"/>
                              </a:cubicBezTo>
                              <a:cubicBezTo>
                                <a:pt x="9677" y="851"/>
                                <a:pt x="9677" y="851"/>
                                <a:pt x="9677" y="851"/>
                              </a:cubicBezTo>
                              <a:cubicBezTo>
                                <a:pt x="9677" y="861"/>
                                <a:pt x="9685" y="869"/>
                                <a:pt x="9697" y="869"/>
                              </a:cubicBezTo>
                              <a:cubicBezTo>
                                <a:pt x="9704" y="869"/>
                                <a:pt x="9713" y="865"/>
                                <a:pt x="9715" y="855"/>
                              </a:cubicBezTo>
                              <a:cubicBezTo>
                                <a:pt x="9731" y="802"/>
                                <a:pt x="9731" y="802"/>
                                <a:pt x="9731" y="802"/>
                              </a:cubicBezTo>
                              <a:cubicBezTo>
                                <a:pt x="9820" y="802"/>
                                <a:pt x="9820" y="802"/>
                                <a:pt x="9820" y="802"/>
                              </a:cubicBezTo>
                              <a:cubicBezTo>
                                <a:pt x="9837" y="855"/>
                                <a:pt x="9837" y="855"/>
                                <a:pt x="9837" y="855"/>
                              </a:cubicBezTo>
                              <a:cubicBezTo>
                                <a:pt x="9840" y="865"/>
                                <a:pt x="9847" y="869"/>
                                <a:pt x="9855" y="869"/>
                              </a:cubicBezTo>
                              <a:cubicBezTo>
                                <a:pt x="9867" y="869"/>
                                <a:pt x="9875" y="861"/>
                                <a:pt x="9875" y="851"/>
                              </a:cubicBezTo>
                              <a:cubicBezTo>
                                <a:pt x="9874" y="845"/>
                                <a:pt x="9874" y="845"/>
                                <a:pt x="9874" y="845"/>
                              </a:cubicBezTo>
                              <a:lnTo>
                                <a:pt x="9798" y="603"/>
                              </a:lnTo>
                              <a:close/>
                              <a:moveTo>
                                <a:pt x="9743" y="764"/>
                              </a:moveTo>
                              <a:cubicBezTo>
                                <a:pt x="9776" y="658"/>
                                <a:pt x="9776" y="658"/>
                                <a:pt x="9776" y="658"/>
                              </a:cubicBezTo>
                              <a:cubicBezTo>
                                <a:pt x="9808" y="764"/>
                                <a:pt x="9808" y="764"/>
                                <a:pt x="9808" y="764"/>
                              </a:cubicBezTo>
                              <a:lnTo>
                                <a:pt x="9743" y="764"/>
                              </a:lnTo>
                              <a:close/>
                              <a:moveTo>
                                <a:pt x="11993" y="790"/>
                              </a:moveTo>
                              <a:cubicBezTo>
                                <a:pt x="11993" y="799"/>
                                <a:pt x="11987" y="809"/>
                                <a:pt x="11974" y="809"/>
                              </a:cubicBezTo>
                              <a:cubicBezTo>
                                <a:pt x="11960" y="809"/>
                                <a:pt x="11960" y="809"/>
                                <a:pt x="11960" y="809"/>
                              </a:cubicBezTo>
                              <a:cubicBezTo>
                                <a:pt x="11960" y="850"/>
                                <a:pt x="11960" y="850"/>
                                <a:pt x="11960" y="850"/>
                              </a:cubicBezTo>
                              <a:cubicBezTo>
                                <a:pt x="11960" y="863"/>
                                <a:pt x="11951" y="869"/>
                                <a:pt x="11941" y="869"/>
                              </a:cubicBezTo>
                              <a:cubicBezTo>
                                <a:pt x="11932" y="869"/>
                                <a:pt x="11922" y="863"/>
                                <a:pt x="11922" y="850"/>
                              </a:cubicBezTo>
                              <a:cubicBezTo>
                                <a:pt x="11922" y="809"/>
                                <a:pt x="11922" y="809"/>
                                <a:pt x="11922" y="809"/>
                              </a:cubicBezTo>
                              <a:cubicBezTo>
                                <a:pt x="11854" y="809"/>
                                <a:pt x="11854" y="809"/>
                                <a:pt x="11854" y="809"/>
                              </a:cubicBezTo>
                              <a:cubicBezTo>
                                <a:pt x="11841" y="809"/>
                                <a:pt x="11834" y="798"/>
                                <a:pt x="11834" y="787"/>
                              </a:cubicBezTo>
                              <a:cubicBezTo>
                                <a:pt x="11836" y="777"/>
                                <a:pt x="11836" y="777"/>
                                <a:pt x="11836" y="777"/>
                              </a:cubicBezTo>
                              <a:cubicBezTo>
                                <a:pt x="11913" y="600"/>
                                <a:pt x="11913" y="600"/>
                                <a:pt x="11913" y="600"/>
                              </a:cubicBezTo>
                              <a:cubicBezTo>
                                <a:pt x="11916" y="592"/>
                                <a:pt x="11923" y="588"/>
                                <a:pt x="11929" y="588"/>
                              </a:cubicBezTo>
                              <a:cubicBezTo>
                                <a:pt x="11941" y="588"/>
                                <a:pt x="11949" y="597"/>
                                <a:pt x="11949" y="607"/>
                              </a:cubicBezTo>
                              <a:cubicBezTo>
                                <a:pt x="11948" y="615"/>
                                <a:pt x="11948" y="615"/>
                                <a:pt x="11948" y="615"/>
                              </a:cubicBezTo>
                              <a:cubicBezTo>
                                <a:pt x="11880" y="771"/>
                                <a:pt x="11880" y="771"/>
                                <a:pt x="11880" y="771"/>
                              </a:cubicBezTo>
                              <a:cubicBezTo>
                                <a:pt x="11922" y="771"/>
                                <a:pt x="11922" y="771"/>
                                <a:pt x="11922" y="771"/>
                              </a:cubicBezTo>
                              <a:cubicBezTo>
                                <a:pt x="11922" y="743"/>
                                <a:pt x="11922" y="743"/>
                                <a:pt x="11922" y="743"/>
                              </a:cubicBezTo>
                              <a:cubicBezTo>
                                <a:pt x="11922" y="730"/>
                                <a:pt x="11931" y="724"/>
                                <a:pt x="11941" y="724"/>
                              </a:cubicBezTo>
                              <a:cubicBezTo>
                                <a:pt x="11951" y="724"/>
                                <a:pt x="11960" y="730"/>
                                <a:pt x="11960" y="743"/>
                              </a:cubicBezTo>
                              <a:cubicBezTo>
                                <a:pt x="11960" y="771"/>
                                <a:pt x="11960" y="771"/>
                                <a:pt x="11960" y="771"/>
                              </a:cubicBezTo>
                              <a:cubicBezTo>
                                <a:pt x="11974" y="771"/>
                                <a:pt x="11974" y="771"/>
                                <a:pt x="11974" y="771"/>
                              </a:cubicBezTo>
                              <a:cubicBezTo>
                                <a:pt x="11987" y="771"/>
                                <a:pt x="11993" y="780"/>
                                <a:pt x="11993" y="790"/>
                              </a:cubicBezTo>
                              <a:close/>
                              <a:moveTo>
                                <a:pt x="11176" y="588"/>
                              </a:moveTo>
                              <a:cubicBezTo>
                                <a:pt x="11172" y="588"/>
                                <a:pt x="11172" y="588"/>
                                <a:pt x="11172" y="588"/>
                              </a:cubicBezTo>
                              <a:cubicBezTo>
                                <a:pt x="11135" y="588"/>
                                <a:pt x="11105" y="618"/>
                                <a:pt x="11105" y="655"/>
                              </a:cubicBezTo>
                              <a:cubicBezTo>
                                <a:pt x="11105" y="672"/>
                                <a:pt x="11105" y="672"/>
                                <a:pt x="11105" y="672"/>
                              </a:cubicBezTo>
                              <a:cubicBezTo>
                                <a:pt x="11105" y="690"/>
                                <a:pt x="11114" y="707"/>
                                <a:pt x="11126" y="719"/>
                              </a:cubicBezTo>
                              <a:cubicBezTo>
                                <a:pt x="11114" y="732"/>
                                <a:pt x="11105" y="748"/>
                                <a:pt x="11105" y="767"/>
                              </a:cubicBezTo>
                              <a:cubicBezTo>
                                <a:pt x="11105" y="802"/>
                                <a:pt x="11105" y="802"/>
                                <a:pt x="11105" y="802"/>
                              </a:cubicBezTo>
                              <a:cubicBezTo>
                                <a:pt x="11105" y="839"/>
                                <a:pt x="11135" y="869"/>
                                <a:pt x="11172" y="869"/>
                              </a:cubicBezTo>
                              <a:cubicBezTo>
                                <a:pt x="11176" y="869"/>
                                <a:pt x="11176" y="869"/>
                                <a:pt x="11176" y="869"/>
                              </a:cubicBezTo>
                              <a:cubicBezTo>
                                <a:pt x="11213" y="869"/>
                                <a:pt x="11243" y="839"/>
                                <a:pt x="11243" y="802"/>
                              </a:cubicBezTo>
                              <a:cubicBezTo>
                                <a:pt x="11243" y="767"/>
                                <a:pt x="11243" y="767"/>
                                <a:pt x="11243" y="767"/>
                              </a:cubicBezTo>
                              <a:cubicBezTo>
                                <a:pt x="11243" y="748"/>
                                <a:pt x="11235" y="732"/>
                                <a:pt x="11222" y="719"/>
                              </a:cubicBezTo>
                              <a:cubicBezTo>
                                <a:pt x="11235" y="707"/>
                                <a:pt x="11243" y="690"/>
                                <a:pt x="11243" y="672"/>
                              </a:cubicBezTo>
                              <a:cubicBezTo>
                                <a:pt x="11243" y="655"/>
                                <a:pt x="11243" y="655"/>
                                <a:pt x="11243" y="655"/>
                              </a:cubicBezTo>
                              <a:cubicBezTo>
                                <a:pt x="11243" y="618"/>
                                <a:pt x="11213" y="588"/>
                                <a:pt x="11176" y="588"/>
                              </a:cubicBezTo>
                              <a:close/>
                              <a:moveTo>
                                <a:pt x="11205" y="802"/>
                              </a:moveTo>
                              <a:cubicBezTo>
                                <a:pt x="11205" y="818"/>
                                <a:pt x="11192" y="831"/>
                                <a:pt x="11176" y="831"/>
                              </a:cubicBezTo>
                              <a:cubicBezTo>
                                <a:pt x="11172" y="831"/>
                                <a:pt x="11172" y="831"/>
                                <a:pt x="11172" y="831"/>
                              </a:cubicBezTo>
                              <a:cubicBezTo>
                                <a:pt x="11156" y="831"/>
                                <a:pt x="11143" y="818"/>
                                <a:pt x="11143" y="802"/>
                              </a:cubicBezTo>
                              <a:cubicBezTo>
                                <a:pt x="11143" y="767"/>
                                <a:pt x="11143" y="767"/>
                                <a:pt x="11143" y="767"/>
                              </a:cubicBezTo>
                              <a:cubicBezTo>
                                <a:pt x="11143" y="751"/>
                                <a:pt x="11156" y="738"/>
                                <a:pt x="11172" y="738"/>
                              </a:cubicBezTo>
                              <a:cubicBezTo>
                                <a:pt x="11176" y="738"/>
                                <a:pt x="11176" y="738"/>
                                <a:pt x="11176" y="738"/>
                              </a:cubicBezTo>
                              <a:cubicBezTo>
                                <a:pt x="11192" y="738"/>
                                <a:pt x="11205" y="751"/>
                                <a:pt x="11205" y="767"/>
                              </a:cubicBezTo>
                              <a:lnTo>
                                <a:pt x="11205" y="802"/>
                              </a:lnTo>
                              <a:close/>
                              <a:moveTo>
                                <a:pt x="11205" y="672"/>
                              </a:moveTo>
                              <a:cubicBezTo>
                                <a:pt x="11205" y="688"/>
                                <a:pt x="11192" y="700"/>
                                <a:pt x="11176" y="700"/>
                              </a:cubicBezTo>
                              <a:cubicBezTo>
                                <a:pt x="11172" y="700"/>
                                <a:pt x="11172" y="700"/>
                                <a:pt x="11172" y="700"/>
                              </a:cubicBezTo>
                              <a:cubicBezTo>
                                <a:pt x="11156" y="700"/>
                                <a:pt x="11143" y="688"/>
                                <a:pt x="11143" y="672"/>
                              </a:cubicBezTo>
                              <a:cubicBezTo>
                                <a:pt x="11143" y="655"/>
                                <a:pt x="11143" y="655"/>
                                <a:pt x="11143" y="655"/>
                              </a:cubicBezTo>
                              <a:cubicBezTo>
                                <a:pt x="11143" y="639"/>
                                <a:pt x="11156" y="626"/>
                                <a:pt x="11172" y="626"/>
                              </a:cubicBezTo>
                              <a:cubicBezTo>
                                <a:pt x="11176" y="626"/>
                                <a:pt x="11176" y="626"/>
                                <a:pt x="11176" y="626"/>
                              </a:cubicBezTo>
                              <a:cubicBezTo>
                                <a:pt x="11192" y="626"/>
                                <a:pt x="11205" y="639"/>
                                <a:pt x="11205" y="655"/>
                              </a:cubicBezTo>
                              <a:lnTo>
                                <a:pt x="11205" y="672"/>
                              </a:lnTo>
                              <a:close/>
                              <a:moveTo>
                                <a:pt x="12180" y="790"/>
                              </a:moveTo>
                              <a:cubicBezTo>
                                <a:pt x="12180" y="799"/>
                                <a:pt x="12173" y="809"/>
                                <a:pt x="12161" y="809"/>
                              </a:cubicBezTo>
                              <a:cubicBezTo>
                                <a:pt x="12147" y="809"/>
                                <a:pt x="12147" y="809"/>
                                <a:pt x="12147" y="809"/>
                              </a:cubicBezTo>
                              <a:cubicBezTo>
                                <a:pt x="12147" y="850"/>
                                <a:pt x="12147" y="850"/>
                                <a:pt x="12147" y="850"/>
                              </a:cubicBezTo>
                              <a:cubicBezTo>
                                <a:pt x="12147" y="863"/>
                                <a:pt x="12138" y="869"/>
                                <a:pt x="12128" y="869"/>
                              </a:cubicBezTo>
                              <a:cubicBezTo>
                                <a:pt x="12119" y="869"/>
                                <a:pt x="12109" y="863"/>
                                <a:pt x="12109" y="850"/>
                              </a:cubicBezTo>
                              <a:cubicBezTo>
                                <a:pt x="12109" y="809"/>
                                <a:pt x="12109" y="809"/>
                                <a:pt x="12109" y="809"/>
                              </a:cubicBezTo>
                              <a:cubicBezTo>
                                <a:pt x="12041" y="809"/>
                                <a:pt x="12041" y="809"/>
                                <a:pt x="12041" y="809"/>
                              </a:cubicBezTo>
                              <a:cubicBezTo>
                                <a:pt x="12028" y="809"/>
                                <a:pt x="12021" y="798"/>
                                <a:pt x="12021" y="787"/>
                              </a:cubicBezTo>
                              <a:cubicBezTo>
                                <a:pt x="12023" y="777"/>
                                <a:pt x="12023" y="777"/>
                                <a:pt x="12023" y="777"/>
                              </a:cubicBezTo>
                              <a:cubicBezTo>
                                <a:pt x="12099" y="600"/>
                                <a:pt x="12099" y="600"/>
                                <a:pt x="12099" y="600"/>
                              </a:cubicBezTo>
                              <a:cubicBezTo>
                                <a:pt x="12103" y="592"/>
                                <a:pt x="12109" y="588"/>
                                <a:pt x="12116" y="588"/>
                              </a:cubicBezTo>
                              <a:cubicBezTo>
                                <a:pt x="12128" y="588"/>
                                <a:pt x="12136" y="597"/>
                                <a:pt x="12136" y="607"/>
                              </a:cubicBezTo>
                              <a:cubicBezTo>
                                <a:pt x="12135" y="615"/>
                                <a:pt x="12135" y="615"/>
                                <a:pt x="12135" y="615"/>
                              </a:cubicBezTo>
                              <a:cubicBezTo>
                                <a:pt x="12067" y="771"/>
                                <a:pt x="12067" y="771"/>
                                <a:pt x="12067" y="771"/>
                              </a:cubicBezTo>
                              <a:cubicBezTo>
                                <a:pt x="12109" y="771"/>
                                <a:pt x="12109" y="771"/>
                                <a:pt x="12109" y="771"/>
                              </a:cubicBezTo>
                              <a:cubicBezTo>
                                <a:pt x="12109" y="743"/>
                                <a:pt x="12109" y="743"/>
                                <a:pt x="12109" y="743"/>
                              </a:cubicBezTo>
                              <a:cubicBezTo>
                                <a:pt x="12109" y="730"/>
                                <a:pt x="12118" y="724"/>
                                <a:pt x="12128" y="724"/>
                              </a:cubicBezTo>
                              <a:cubicBezTo>
                                <a:pt x="12137" y="724"/>
                                <a:pt x="12147" y="730"/>
                                <a:pt x="12147" y="743"/>
                              </a:cubicBezTo>
                              <a:cubicBezTo>
                                <a:pt x="12147" y="771"/>
                                <a:pt x="12147" y="771"/>
                                <a:pt x="12147" y="771"/>
                              </a:cubicBezTo>
                              <a:cubicBezTo>
                                <a:pt x="12161" y="771"/>
                                <a:pt x="12161" y="771"/>
                                <a:pt x="12161" y="771"/>
                              </a:cubicBezTo>
                              <a:cubicBezTo>
                                <a:pt x="12173" y="771"/>
                                <a:pt x="12180" y="780"/>
                                <a:pt x="12180" y="790"/>
                              </a:cubicBezTo>
                              <a:close/>
                              <a:moveTo>
                                <a:pt x="12319" y="607"/>
                              </a:moveTo>
                              <a:cubicBezTo>
                                <a:pt x="12319" y="850"/>
                                <a:pt x="12319" y="850"/>
                                <a:pt x="12319" y="850"/>
                              </a:cubicBezTo>
                              <a:cubicBezTo>
                                <a:pt x="12319" y="863"/>
                                <a:pt x="12310" y="869"/>
                                <a:pt x="12300" y="869"/>
                              </a:cubicBezTo>
                              <a:cubicBezTo>
                                <a:pt x="12291" y="869"/>
                                <a:pt x="12281" y="863"/>
                                <a:pt x="12281" y="850"/>
                              </a:cubicBezTo>
                              <a:cubicBezTo>
                                <a:pt x="12281" y="646"/>
                                <a:pt x="12281" y="646"/>
                                <a:pt x="12281" y="646"/>
                              </a:cubicBezTo>
                              <a:cubicBezTo>
                                <a:pt x="12265" y="668"/>
                                <a:pt x="12265" y="668"/>
                                <a:pt x="12265" y="668"/>
                              </a:cubicBezTo>
                              <a:cubicBezTo>
                                <a:pt x="12261" y="674"/>
                                <a:pt x="12256" y="677"/>
                                <a:pt x="12250" y="677"/>
                              </a:cubicBezTo>
                              <a:cubicBezTo>
                                <a:pt x="12240" y="677"/>
                                <a:pt x="12230" y="668"/>
                                <a:pt x="12230" y="658"/>
                              </a:cubicBezTo>
                              <a:cubicBezTo>
                                <a:pt x="12230" y="654"/>
                                <a:pt x="12231" y="650"/>
                                <a:pt x="12234" y="646"/>
                              </a:cubicBezTo>
                              <a:cubicBezTo>
                                <a:pt x="12269" y="598"/>
                                <a:pt x="12269" y="598"/>
                                <a:pt x="12269" y="598"/>
                              </a:cubicBezTo>
                              <a:cubicBezTo>
                                <a:pt x="12276" y="588"/>
                                <a:pt x="12283" y="588"/>
                                <a:pt x="12289" y="588"/>
                              </a:cubicBezTo>
                              <a:cubicBezTo>
                                <a:pt x="12304" y="588"/>
                                <a:pt x="12304" y="588"/>
                                <a:pt x="12304" y="588"/>
                              </a:cubicBezTo>
                              <a:cubicBezTo>
                                <a:pt x="12314" y="588"/>
                                <a:pt x="12319" y="597"/>
                                <a:pt x="12319" y="607"/>
                              </a:cubicBezTo>
                              <a:close/>
                              <a:moveTo>
                                <a:pt x="9470" y="790"/>
                              </a:moveTo>
                              <a:cubicBezTo>
                                <a:pt x="9470" y="799"/>
                                <a:pt x="9463" y="809"/>
                                <a:pt x="9451" y="809"/>
                              </a:cubicBezTo>
                              <a:cubicBezTo>
                                <a:pt x="9437" y="809"/>
                                <a:pt x="9437" y="809"/>
                                <a:pt x="9437" y="809"/>
                              </a:cubicBezTo>
                              <a:cubicBezTo>
                                <a:pt x="9437" y="850"/>
                                <a:pt x="9437" y="850"/>
                                <a:pt x="9437" y="850"/>
                              </a:cubicBezTo>
                              <a:cubicBezTo>
                                <a:pt x="9437" y="863"/>
                                <a:pt x="9428" y="869"/>
                                <a:pt x="9418" y="869"/>
                              </a:cubicBezTo>
                              <a:cubicBezTo>
                                <a:pt x="9409" y="869"/>
                                <a:pt x="9399" y="863"/>
                                <a:pt x="9399" y="850"/>
                              </a:cubicBezTo>
                              <a:cubicBezTo>
                                <a:pt x="9399" y="809"/>
                                <a:pt x="9399" y="809"/>
                                <a:pt x="9399" y="809"/>
                              </a:cubicBezTo>
                              <a:cubicBezTo>
                                <a:pt x="9331" y="809"/>
                                <a:pt x="9331" y="809"/>
                                <a:pt x="9331" y="809"/>
                              </a:cubicBezTo>
                              <a:cubicBezTo>
                                <a:pt x="9318" y="809"/>
                                <a:pt x="9311" y="798"/>
                                <a:pt x="9311" y="787"/>
                              </a:cubicBezTo>
                              <a:cubicBezTo>
                                <a:pt x="9313" y="777"/>
                                <a:pt x="9313" y="777"/>
                                <a:pt x="9313" y="777"/>
                              </a:cubicBezTo>
                              <a:cubicBezTo>
                                <a:pt x="9389" y="600"/>
                                <a:pt x="9389" y="600"/>
                                <a:pt x="9389" y="600"/>
                              </a:cubicBezTo>
                              <a:cubicBezTo>
                                <a:pt x="9393" y="592"/>
                                <a:pt x="9399" y="588"/>
                                <a:pt x="9406" y="588"/>
                              </a:cubicBezTo>
                              <a:cubicBezTo>
                                <a:pt x="9418" y="588"/>
                                <a:pt x="9426" y="597"/>
                                <a:pt x="9426" y="607"/>
                              </a:cubicBezTo>
                              <a:cubicBezTo>
                                <a:pt x="9425" y="615"/>
                                <a:pt x="9425" y="615"/>
                                <a:pt x="9425" y="615"/>
                              </a:cubicBezTo>
                              <a:cubicBezTo>
                                <a:pt x="9357" y="771"/>
                                <a:pt x="9357" y="771"/>
                                <a:pt x="9357" y="771"/>
                              </a:cubicBezTo>
                              <a:cubicBezTo>
                                <a:pt x="9399" y="771"/>
                                <a:pt x="9399" y="771"/>
                                <a:pt x="9399" y="771"/>
                              </a:cubicBezTo>
                              <a:cubicBezTo>
                                <a:pt x="9399" y="743"/>
                                <a:pt x="9399" y="743"/>
                                <a:pt x="9399" y="743"/>
                              </a:cubicBezTo>
                              <a:cubicBezTo>
                                <a:pt x="9399" y="730"/>
                                <a:pt x="9408" y="724"/>
                                <a:pt x="9418" y="724"/>
                              </a:cubicBezTo>
                              <a:cubicBezTo>
                                <a:pt x="9427" y="724"/>
                                <a:pt x="9437" y="730"/>
                                <a:pt x="9437" y="743"/>
                              </a:cubicBezTo>
                              <a:cubicBezTo>
                                <a:pt x="9437" y="771"/>
                                <a:pt x="9437" y="771"/>
                                <a:pt x="9437" y="771"/>
                              </a:cubicBezTo>
                              <a:cubicBezTo>
                                <a:pt x="9451" y="771"/>
                                <a:pt x="9451" y="771"/>
                                <a:pt x="9451" y="771"/>
                              </a:cubicBezTo>
                              <a:cubicBezTo>
                                <a:pt x="9463" y="771"/>
                                <a:pt x="9470" y="780"/>
                                <a:pt x="9470" y="790"/>
                              </a:cubicBezTo>
                              <a:close/>
                              <a:moveTo>
                                <a:pt x="11726" y="626"/>
                              </a:moveTo>
                              <a:cubicBezTo>
                                <a:pt x="11730" y="626"/>
                                <a:pt x="11730" y="626"/>
                                <a:pt x="11730" y="626"/>
                              </a:cubicBezTo>
                              <a:cubicBezTo>
                                <a:pt x="11745" y="626"/>
                                <a:pt x="11757" y="634"/>
                                <a:pt x="11759" y="646"/>
                              </a:cubicBezTo>
                              <a:cubicBezTo>
                                <a:pt x="11761" y="658"/>
                                <a:pt x="11770" y="663"/>
                                <a:pt x="11779" y="663"/>
                              </a:cubicBezTo>
                              <a:cubicBezTo>
                                <a:pt x="11788" y="663"/>
                                <a:pt x="11797" y="656"/>
                                <a:pt x="11797" y="645"/>
                              </a:cubicBezTo>
                              <a:cubicBezTo>
                                <a:pt x="11797" y="627"/>
                                <a:pt x="11780" y="588"/>
                                <a:pt x="11730" y="588"/>
                              </a:cubicBezTo>
                              <a:cubicBezTo>
                                <a:pt x="11726" y="588"/>
                                <a:pt x="11726" y="588"/>
                                <a:pt x="11726" y="588"/>
                              </a:cubicBezTo>
                              <a:cubicBezTo>
                                <a:pt x="11689" y="588"/>
                                <a:pt x="11659" y="618"/>
                                <a:pt x="11659" y="655"/>
                              </a:cubicBezTo>
                              <a:cubicBezTo>
                                <a:pt x="11659" y="802"/>
                                <a:pt x="11659" y="802"/>
                                <a:pt x="11659" y="802"/>
                              </a:cubicBezTo>
                              <a:cubicBezTo>
                                <a:pt x="11659" y="839"/>
                                <a:pt x="11689" y="869"/>
                                <a:pt x="11726" y="869"/>
                              </a:cubicBezTo>
                              <a:cubicBezTo>
                                <a:pt x="11730" y="869"/>
                                <a:pt x="11730" y="869"/>
                                <a:pt x="11730" y="869"/>
                              </a:cubicBezTo>
                              <a:cubicBezTo>
                                <a:pt x="11767" y="869"/>
                                <a:pt x="11797" y="839"/>
                                <a:pt x="11797" y="802"/>
                              </a:cubicBezTo>
                              <a:cubicBezTo>
                                <a:pt x="11797" y="754"/>
                                <a:pt x="11797" y="754"/>
                                <a:pt x="11797" y="754"/>
                              </a:cubicBezTo>
                              <a:cubicBezTo>
                                <a:pt x="11797" y="717"/>
                                <a:pt x="11767" y="687"/>
                                <a:pt x="11730" y="687"/>
                              </a:cubicBezTo>
                              <a:cubicBezTo>
                                <a:pt x="11726" y="687"/>
                                <a:pt x="11726" y="687"/>
                                <a:pt x="11726" y="687"/>
                              </a:cubicBezTo>
                              <a:cubicBezTo>
                                <a:pt x="11716" y="687"/>
                                <a:pt x="11704" y="691"/>
                                <a:pt x="11697" y="696"/>
                              </a:cubicBezTo>
                              <a:cubicBezTo>
                                <a:pt x="11697" y="655"/>
                                <a:pt x="11697" y="655"/>
                                <a:pt x="11697" y="655"/>
                              </a:cubicBezTo>
                              <a:cubicBezTo>
                                <a:pt x="11697" y="640"/>
                                <a:pt x="11711" y="626"/>
                                <a:pt x="11726" y="626"/>
                              </a:cubicBezTo>
                              <a:close/>
                              <a:moveTo>
                                <a:pt x="11726" y="725"/>
                              </a:moveTo>
                              <a:cubicBezTo>
                                <a:pt x="11730" y="725"/>
                                <a:pt x="11730" y="725"/>
                                <a:pt x="11730" y="725"/>
                              </a:cubicBezTo>
                              <a:cubicBezTo>
                                <a:pt x="11746" y="725"/>
                                <a:pt x="11759" y="738"/>
                                <a:pt x="11759" y="754"/>
                              </a:cubicBezTo>
                              <a:cubicBezTo>
                                <a:pt x="11759" y="802"/>
                                <a:pt x="11759" y="802"/>
                                <a:pt x="11759" y="802"/>
                              </a:cubicBezTo>
                              <a:cubicBezTo>
                                <a:pt x="11759" y="818"/>
                                <a:pt x="11746" y="831"/>
                                <a:pt x="11730" y="831"/>
                              </a:cubicBezTo>
                              <a:cubicBezTo>
                                <a:pt x="11726" y="831"/>
                                <a:pt x="11726" y="831"/>
                                <a:pt x="11726" y="831"/>
                              </a:cubicBezTo>
                              <a:cubicBezTo>
                                <a:pt x="11710" y="831"/>
                                <a:pt x="11697" y="818"/>
                                <a:pt x="11697" y="802"/>
                              </a:cubicBezTo>
                              <a:cubicBezTo>
                                <a:pt x="11697" y="754"/>
                                <a:pt x="11697" y="754"/>
                                <a:pt x="11697" y="754"/>
                              </a:cubicBezTo>
                              <a:cubicBezTo>
                                <a:pt x="11697" y="738"/>
                                <a:pt x="11710" y="725"/>
                                <a:pt x="11726" y="725"/>
                              </a:cubicBezTo>
                              <a:close/>
                              <a:moveTo>
                                <a:pt x="11439" y="790"/>
                              </a:moveTo>
                              <a:cubicBezTo>
                                <a:pt x="11439" y="799"/>
                                <a:pt x="11432" y="809"/>
                                <a:pt x="11419" y="809"/>
                              </a:cubicBezTo>
                              <a:cubicBezTo>
                                <a:pt x="11406" y="809"/>
                                <a:pt x="11406" y="809"/>
                                <a:pt x="11406" y="809"/>
                              </a:cubicBezTo>
                              <a:cubicBezTo>
                                <a:pt x="11406" y="850"/>
                                <a:pt x="11406" y="850"/>
                                <a:pt x="11406" y="850"/>
                              </a:cubicBezTo>
                              <a:cubicBezTo>
                                <a:pt x="11406" y="863"/>
                                <a:pt x="11397" y="869"/>
                                <a:pt x="11387" y="869"/>
                              </a:cubicBezTo>
                              <a:cubicBezTo>
                                <a:pt x="11377" y="869"/>
                                <a:pt x="11367" y="863"/>
                                <a:pt x="11367" y="850"/>
                              </a:cubicBezTo>
                              <a:cubicBezTo>
                                <a:pt x="11367" y="809"/>
                                <a:pt x="11367" y="809"/>
                                <a:pt x="11367" y="809"/>
                              </a:cubicBezTo>
                              <a:cubicBezTo>
                                <a:pt x="11300" y="809"/>
                                <a:pt x="11300" y="809"/>
                                <a:pt x="11300" y="809"/>
                              </a:cubicBezTo>
                              <a:cubicBezTo>
                                <a:pt x="11287" y="809"/>
                                <a:pt x="11279" y="798"/>
                                <a:pt x="11279" y="787"/>
                              </a:cubicBezTo>
                              <a:cubicBezTo>
                                <a:pt x="11281" y="777"/>
                                <a:pt x="11281" y="777"/>
                                <a:pt x="11281" y="777"/>
                              </a:cubicBezTo>
                              <a:cubicBezTo>
                                <a:pt x="11358" y="600"/>
                                <a:pt x="11358" y="600"/>
                                <a:pt x="11358" y="600"/>
                              </a:cubicBezTo>
                              <a:cubicBezTo>
                                <a:pt x="11361" y="592"/>
                                <a:pt x="11368" y="588"/>
                                <a:pt x="11375" y="588"/>
                              </a:cubicBezTo>
                              <a:cubicBezTo>
                                <a:pt x="11387" y="588"/>
                                <a:pt x="11395" y="597"/>
                                <a:pt x="11395" y="607"/>
                              </a:cubicBezTo>
                              <a:cubicBezTo>
                                <a:pt x="11393" y="615"/>
                                <a:pt x="11393" y="615"/>
                                <a:pt x="11393" y="615"/>
                              </a:cubicBezTo>
                              <a:cubicBezTo>
                                <a:pt x="11326" y="771"/>
                                <a:pt x="11326" y="771"/>
                                <a:pt x="11326" y="771"/>
                              </a:cubicBezTo>
                              <a:cubicBezTo>
                                <a:pt x="11367" y="771"/>
                                <a:pt x="11367" y="771"/>
                                <a:pt x="11367" y="771"/>
                              </a:cubicBezTo>
                              <a:cubicBezTo>
                                <a:pt x="11367" y="743"/>
                                <a:pt x="11367" y="743"/>
                                <a:pt x="11367" y="743"/>
                              </a:cubicBezTo>
                              <a:cubicBezTo>
                                <a:pt x="11367" y="730"/>
                                <a:pt x="11377" y="724"/>
                                <a:pt x="11387" y="724"/>
                              </a:cubicBezTo>
                              <a:cubicBezTo>
                                <a:pt x="11396" y="724"/>
                                <a:pt x="11406" y="730"/>
                                <a:pt x="11406" y="743"/>
                              </a:cubicBezTo>
                              <a:cubicBezTo>
                                <a:pt x="11406" y="771"/>
                                <a:pt x="11406" y="771"/>
                                <a:pt x="11406" y="771"/>
                              </a:cubicBezTo>
                              <a:cubicBezTo>
                                <a:pt x="11419" y="771"/>
                                <a:pt x="11419" y="771"/>
                                <a:pt x="11419" y="771"/>
                              </a:cubicBezTo>
                              <a:cubicBezTo>
                                <a:pt x="11432" y="771"/>
                                <a:pt x="11439" y="780"/>
                                <a:pt x="11439" y="790"/>
                              </a:cubicBezTo>
                              <a:close/>
                              <a:moveTo>
                                <a:pt x="11615" y="612"/>
                              </a:moveTo>
                              <a:cubicBezTo>
                                <a:pt x="11613" y="620"/>
                                <a:pt x="11613" y="620"/>
                                <a:pt x="11613" y="620"/>
                              </a:cubicBezTo>
                              <a:cubicBezTo>
                                <a:pt x="11541" y="856"/>
                                <a:pt x="11541" y="856"/>
                                <a:pt x="11541" y="856"/>
                              </a:cubicBezTo>
                              <a:cubicBezTo>
                                <a:pt x="11539" y="865"/>
                                <a:pt x="11531" y="869"/>
                                <a:pt x="11523" y="869"/>
                              </a:cubicBezTo>
                              <a:cubicBezTo>
                                <a:pt x="11512" y="869"/>
                                <a:pt x="11503" y="861"/>
                                <a:pt x="11503" y="850"/>
                              </a:cubicBezTo>
                              <a:cubicBezTo>
                                <a:pt x="11504" y="844"/>
                                <a:pt x="11504" y="844"/>
                                <a:pt x="11504" y="844"/>
                              </a:cubicBezTo>
                              <a:cubicBezTo>
                                <a:pt x="11570" y="628"/>
                                <a:pt x="11570" y="628"/>
                                <a:pt x="11570" y="628"/>
                              </a:cubicBezTo>
                              <a:cubicBezTo>
                                <a:pt x="11512" y="628"/>
                                <a:pt x="11512" y="628"/>
                                <a:pt x="11512" y="628"/>
                              </a:cubicBezTo>
                              <a:cubicBezTo>
                                <a:pt x="11512" y="641"/>
                                <a:pt x="11512" y="641"/>
                                <a:pt x="11512" y="641"/>
                              </a:cubicBezTo>
                              <a:cubicBezTo>
                                <a:pt x="11512" y="654"/>
                                <a:pt x="11503" y="660"/>
                                <a:pt x="11493" y="660"/>
                              </a:cubicBezTo>
                              <a:cubicBezTo>
                                <a:pt x="11483" y="660"/>
                                <a:pt x="11474" y="654"/>
                                <a:pt x="11474" y="641"/>
                              </a:cubicBezTo>
                              <a:cubicBezTo>
                                <a:pt x="11474" y="610"/>
                                <a:pt x="11474" y="610"/>
                                <a:pt x="11474" y="610"/>
                              </a:cubicBezTo>
                              <a:cubicBezTo>
                                <a:pt x="11474" y="600"/>
                                <a:pt x="11483" y="590"/>
                                <a:pt x="11493" y="590"/>
                              </a:cubicBezTo>
                              <a:cubicBezTo>
                                <a:pt x="11592" y="590"/>
                                <a:pt x="11592" y="590"/>
                                <a:pt x="11592" y="590"/>
                              </a:cubicBezTo>
                              <a:cubicBezTo>
                                <a:pt x="11607" y="590"/>
                                <a:pt x="11615" y="600"/>
                                <a:pt x="11615" y="612"/>
                              </a:cubicBezTo>
                              <a:close/>
                              <a:moveTo>
                                <a:pt x="6919" y="612"/>
                              </a:moveTo>
                              <a:cubicBezTo>
                                <a:pt x="6918" y="620"/>
                                <a:pt x="6918" y="620"/>
                                <a:pt x="6918" y="620"/>
                              </a:cubicBezTo>
                              <a:cubicBezTo>
                                <a:pt x="6846" y="856"/>
                                <a:pt x="6846" y="856"/>
                                <a:pt x="6846" y="856"/>
                              </a:cubicBezTo>
                              <a:cubicBezTo>
                                <a:pt x="6843" y="865"/>
                                <a:pt x="6836" y="869"/>
                                <a:pt x="6828" y="869"/>
                              </a:cubicBezTo>
                              <a:cubicBezTo>
                                <a:pt x="6817" y="869"/>
                                <a:pt x="6808" y="861"/>
                                <a:pt x="6808" y="850"/>
                              </a:cubicBezTo>
                              <a:cubicBezTo>
                                <a:pt x="6809" y="844"/>
                                <a:pt x="6809" y="844"/>
                                <a:pt x="6809" y="844"/>
                              </a:cubicBezTo>
                              <a:cubicBezTo>
                                <a:pt x="6875" y="628"/>
                                <a:pt x="6875" y="628"/>
                                <a:pt x="6875" y="628"/>
                              </a:cubicBezTo>
                              <a:cubicBezTo>
                                <a:pt x="6817" y="628"/>
                                <a:pt x="6817" y="628"/>
                                <a:pt x="6817" y="628"/>
                              </a:cubicBezTo>
                              <a:cubicBezTo>
                                <a:pt x="6817" y="641"/>
                                <a:pt x="6817" y="641"/>
                                <a:pt x="6817" y="641"/>
                              </a:cubicBezTo>
                              <a:cubicBezTo>
                                <a:pt x="6817" y="654"/>
                                <a:pt x="6807" y="660"/>
                                <a:pt x="6798" y="660"/>
                              </a:cubicBezTo>
                              <a:cubicBezTo>
                                <a:pt x="6788" y="660"/>
                                <a:pt x="6779" y="654"/>
                                <a:pt x="6779" y="641"/>
                              </a:cubicBezTo>
                              <a:cubicBezTo>
                                <a:pt x="6779" y="610"/>
                                <a:pt x="6779" y="610"/>
                                <a:pt x="6779" y="610"/>
                              </a:cubicBezTo>
                              <a:cubicBezTo>
                                <a:pt x="6779" y="600"/>
                                <a:pt x="6787" y="590"/>
                                <a:pt x="6798" y="590"/>
                              </a:cubicBezTo>
                              <a:cubicBezTo>
                                <a:pt x="6897" y="590"/>
                                <a:pt x="6897" y="590"/>
                                <a:pt x="6897" y="590"/>
                              </a:cubicBezTo>
                              <a:cubicBezTo>
                                <a:pt x="6911" y="590"/>
                                <a:pt x="6919" y="600"/>
                                <a:pt x="6919" y="612"/>
                              </a:cubicBezTo>
                              <a:close/>
                              <a:moveTo>
                                <a:pt x="9286" y="848"/>
                              </a:moveTo>
                              <a:cubicBezTo>
                                <a:pt x="9286" y="857"/>
                                <a:pt x="9280" y="867"/>
                                <a:pt x="9267" y="867"/>
                              </a:cubicBezTo>
                              <a:cubicBezTo>
                                <a:pt x="9160" y="867"/>
                                <a:pt x="9160" y="867"/>
                                <a:pt x="9160" y="867"/>
                              </a:cubicBezTo>
                              <a:cubicBezTo>
                                <a:pt x="9149" y="867"/>
                                <a:pt x="9141" y="858"/>
                                <a:pt x="9141" y="848"/>
                              </a:cubicBezTo>
                              <a:cubicBezTo>
                                <a:pt x="9141" y="607"/>
                                <a:pt x="9141" y="607"/>
                                <a:pt x="9141" y="607"/>
                              </a:cubicBezTo>
                              <a:cubicBezTo>
                                <a:pt x="9141" y="594"/>
                                <a:pt x="9150" y="588"/>
                                <a:pt x="9160" y="588"/>
                              </a:cubicBezTo>
                              <a:cubicBezTo>
                                <a:pt x="9169" y="588"/>
                                <a:pt x="9179" y="594"/>
                                <a:pt x="9179" y="607"/>
                              </a:cubicBezTo>
                              <a:cubicBezTo>
                                <a:pt x="9179" y="829"/>
                                <a:pt x="9179" y="829"/>
                                <a:pt x="9179" y="829"/>
                              </a:cubicBezTo>
                              <a:cubicBezTo>
                                <a:pt x="9267" y="829"/>
                                <a:pt x="9267" y="829"/>
                                <a:pt x="9267" y="829"/>
                              </a:cubicBezTo>
                              <a:cubicBezTo>
                                <a:pt x="9280" y="829"/>
                                <a:pt x="9286" y="838"/>
                                <a:pt x="9286" y="848"/>
                              </a:cubicBezTo>
                              <a:close/>
                              <a:moveTo>
                                <a:pt x="6481" y="588"/>
                              </a:moveTo>
                              <a:cubicBezTo>
                                <a:pt x="6477" y="588"/>
                                <a:pt x="6477" y="588"/>
                                <a:pt x="6477" y="588"/>
                              </a:cubicBezTo>
                              <a:cubicBezTo>
                                <a:pt x="6439" y="588"/>
                                <a:pt x="6409" y="616"/>
                                <a:pt x="6409" y="653"/>
                              </a:cubicBezTo>
                              <a:cubicBezTo>
                                <a:pt x="6409" y="804"/>
                                <a:pt x="6409" y="804"/>
                                <a:pt x="6409" y="804"/>
                              </a:cubicBezTo>
                              <a:cubicBezTo>
                                <a:pt x="6409" y="840"/>
                                <a:pt x="6439" y="869"/>
                                <a:pt x="6477" y="869"/>
                              </a:cubicBezTo>
                              <a:cubicBezTo>
                                <a:pt x="6481" y="869"/>
                                <a:pt x="6481" y="869"/>
                                <a:pt x="6481" y="869"/>
                              </a:cubicBezTo>
                              <a:cubicBezTo>
                                <a:pt x="6518" y="869"/>
                                <a:pt x="6548" y="840"/>
                                <a:pt x="6548" y="804"/>
                              </a:cubicBezTo>
                              <a:cubicBezTo>
                                <a:pt x="6548" y="653"/>
                                <a:pt x="6548" y="653"/>
                                <a:pt x="6548" y="653"/>
                              </a:cubicBezTo>
                              <a:cubicBezTo>
                                <a:pt x="6548" y="616"/>
                                <a:pt x="6518" y="588"/>
                                <a:pt x="6481" y="588"/>
                              </a:cubicBezTo>
                              <a:close/>
                              <a:moveTo>
                                <a:pt x="6509" y="804"/>
                              </a:moveTo>
                              <a:cubicBezTo>
                                <a:pt x="6509" y="819"/>
                                <a:pt x="6497" y="831"/>
                                <a:pt x="6481" y="831"/>
                              </a:cubicBezTo>
                              <a:cubicBezTo>
                                <a:pt x="6477" y="831"/>
                                <a:pt x="6477" y="831"/>
                                <a:pt x="6477" y="831"/>
                              </a:cubicBezTo>
                              <a:cubicBezTo>
                                <a:pt x="6461" y="831"/>
                                <a:pt x="6448" y="819"/>
                                <a:pt x="6448" y="804"/>
                              </a:cubicBezTo>
                              <a:cubicBezTo>
                                <a:pt x="6448" y="653"/>
                                <a:pt x="6448" y="653"/>
                                <a:pt x="6448" y="653"/>
                              </a:cubicBezTo>
                              <a:cubicBezTo>
                                <a:pt x="6448" y="637"/>
                                <a:pt x="6461" y="626"/>
                                <a:pt x="6477" y="626"/>
                              </a:cubicBezTo>
                              <a:cubicBezTo>
                                <a:pt x="6481" y="626"/>
                                <a:pt x="6481" y="626"/>
                                <a:pt x="6481" y="626"/>
                              </a:cubicBezTo>
                              <a:cubicBezTo>
                                <a:pt x="6497" y="626"/>
                                <a:pt x="6509" y="637"/>
                                <a:pt x="6509" y="653"/>
                              </a:cubicBezTo>
                              <a:lnTo>
                                <a:pt x="6509" y="804"/>
                              </a:lnTo>
                              <a:close/>
                              <a:moveTo>
                                <a:pt x="5714" y="840"/>
                              </a:moveTo>
                              <a:cubicBezTo>
                                <a:pt x="5717" y="850"/>
                                <a:pt x="5717" y="850"/>
                                <a:pt x="5717" y="850"/>
                              </a:cubicBezTo>
                              <a:cubicBezTo>
                                <a:pt x="5717" y="860"/>
                                <a:pt x="5709" y="869"/>
                                <a:pt x="5697" y="869"/>
                              </a:cubicBezTo>
                              <a:cubicBezTo>
                                <a:pt x="5691" y="869"/>
                                <a:pt x="5685" y="866"/>
                                <a:pt x="5681" y="859"/>
                              </a:cubicBezTo>
                              <a:cubicBezTo>
                                <a:pt x="5635" y="779"/>
                                <a:pt x="5635" y="779"/>
                                <a:pt x="5635" y="779"/>
                              </a:cubicBezTo>
                              <a:cubicBezTo>
                                <a:pt x="5616" y="801"/>
                                <a:pt x="5616" y="801"/>
                                <a:pt x="5616" y="801"/>
                              </a:cubicBezTo>
                              <a:cubicBezTo>
                                <a:pt x="5616" y="850"/>
                                <a:pt x="5616" y="850"/>
                                <a:pt x="5616" y="850"/>
                              </a:cubicBezTo>
                              <a:cubicBezTo>
                                <a:pt x="5616" y="863"/>
                                <a:pt x="5606" y="869"/>
                                <a:pt x="5596" y="869"/>
                              </a:cubicBezTo>
                              <a:cubicBezTo>
                                <a:pt x="5587" y="869"/>
                                <a:pt x="5577" y="863"/>
                                <a:pt x="5577" y="850"/>
                              </a:cubicBezTo>
                              <a:cubicBezTo>
                                <a:pt x="5577" y="607"/>
                                <a:pt x="5577" y="607"/>
                                <a:pt x="5577" y="607"/>
                              </a:cubicBezTo>
                              <a:cubicBezTo>
                                <a:pt x="5577" y="594"/>
                                <a:pt x="5587" y="588"/>
                                <a:pt x="5596" y="588"/>
                              </a:cubicBezTo>
                              <a:cubicBezTo>
                                <a:pt x="5606" y="588"/>
                                <a:pt x="5616" y="594"/>
                                <a:pt x="5616" y="607"/>
                              </a:cubicBezTo>
                              <a:cubicBezTo>
                                <a:pt x="5616" y="745"/>
                                <a:pt x="5616" y="745"/>
                                <a:pt x="5616" y="745"/>
                              </a:cubicBezTo>
                              <a:cubicBezTo>
                                <a:pt x="5678" y="678"/>
                                <a:pt x="5678" y="678"/>
                                <a:pt x="5678" y="678"/>
                              </a:cubicBezTo>
                              <a:cubicBezTo>
                                <a:pt x="5682" y="674"/>
                                <a:pt x="5687" y="672"/>
                                <a:pt x="5692" y="672"/>
                              </a:cubicBezTo>
                              <a:cubicBezTo>
                                <a:pt x="5703" y="672"/>
                                <a:pt x="5711" y="681"/>
                                <a:pt x="5711" y="691"/>
                              </a:cubicBezTo>
                              <a:cubicBezTo>
                                <a:pt x="5711" y="696"/>
                                <a:pt x="5709" y="700"/>
                                <a:pt x="5706" y="704"/>
                              </a:cubicBezTo>
                              <a:cubicBezTo>
                                <a:pt x="5663" y="750"/>
                                <a:pt x="5663" y="750"/>
                                <a:pt x="5663" y="750"/>
                              </a:cubicBezTo>
                              <a:lnTo>
                                <a:pt x="5714" y="840"/>
                              </a:lnTo>
                              <a:close/>
                              <a:moveTo>
                                <a:pt x="7031" y="626"/>
                              </a:moveTo>
                              <a:cubicBezTo>
                                <a:pt x="7035" y="626"/>
                                <a:pt x="7035" y="626"/>
                                <a:pt x="7035" y="626"/>
                              </a:cubicBezTo>
                              <a:cubicBezTo>
                                <a:pt x="7049" y="626"/>
                                <a:pt x="7061" y="634"/>
                                <a:pt x="7064" y="646"/>
                              </a:cubicBezTo>
                              <a:cubicBezTo>
                                <a:pt x="7066" y="658"/>
                                <a:pt x="7075" y="663"/>
                                <a:pt x="7083" y="663"/>
                              </a:cubicBezTo>
                              <a:cubicBezTo>
                                <a:pt x="7093" y="663"/>
                                <a:pt x="7102" y="656"/>
                                <a:pt x="7102" y="645"/>
                              </a:cubicBezTo>
                              <a:cubicBezTo>
                                <a:pt x="7102" y="627"/>
                                <a:pt x="7085" y="588"/>
                                <a:pt x="7035" y="588"/>
                              </a:cubicBezTo>
                              <a:cubicBezTo>
                                <a:pt x="7031" y="588"/>
                                <a:pt x="7031" y="588"/>
                                <a:pt x="7031" y="588"/>
                              </a:cubicBezTo>
                              <a:cubicBezTo>
                                <a:pt x="6994" y="588"/>
                                <a:pt x="6964" y="618"/>
                                <a:pt x="6964" y="655"/>
                              </a:cubicBezTo>
                              <a:cubicBezTo>
                                <a:pt x="6964" y="802"/>
                                <a:pt x="6964" y="802"/>
                                <a:pt x="6964" y="802"/>
                              </a:cubicBezTo>
                              <a:cubicBezTo>
                                <a:pt x="6964" y="839"/>
                                <a:pt x="6994" y="869"/>
                                <a:pt x="7031" y="869"/>
                              </a:cubicBezTo>
                              <a:cubicBezTo>
                                <a:pt x="7035" y="869"/>
                                <a:pt x="7035" y="869"/>
                                <a:pt x="7035" y="869"/>
                              </a:cubicBezTo>
                              <a:cubicBezTo>
                                <a:pt x="7072" y="869"/>
                                <a:pt x="7102" y="839"/>
                                <a:pt x="7102" y="802"/>
                              </a:cubicBezTo>
                              <a:cubicBezTo>
                                <a:pt x="7102" y="754"/>
                                <a:pt x="7102" y="754"/>
                                <a:pt x="7102" y="754"/>
                              </a:cubicBezTo>
                              <a:cubicBezTo>
                                <a:pt x="7102" y="717"/>
                                <a:pt x="7072" y="687"/>
                                <a:pt x="7035" y="687"/>
                              </a:cubicBezTo>
                              <a:cubicBezTo>
                                <a:pt x="7031" y="687"/>
                                <a:pt x="7031" y="687"/>
                                <a:pt x="7031" y="687"/>
                              </a:cubicBezTo>
                              <a:cubicBezTo>
                                <a:pt x="7021" y="687"/>
                                <a:pt x="7009" y="691"/>
                                <a:pt x="7002" y="696"/>
                              </a:cubicBezTo>
                              <a:cubicBezTo>
                                <a:pt x="7002" y="655"/>
                                <a:pt x="7002" y="655"/>
                                <a:pt x="7002" y="655"/>
                              </a:cubicBezTo>
                              <a:cubicBezTo>
                                <a:pt x="7002" y="640"/>
                                <a:pt x="7015" y="626"/>
                                <a:pt x="7031" y="626"/>
                              </a:cubicBezTo>
                              <a:close/>
                              <a:moveTo>
                                <a:pt x="7031" y="725"/>
                              </a:moveTo>
                              <a:cubicBezTo>
                                <a:pt x="7035" y="725"/>
                                <a:pt x="7035" y="725"/>
                                <a:pt x="7035" y="725"/>
                              </a:cubicBezTo>
                              <a:cubicBezTo>
                                <a:pt x="7051" y="725"/>
                                <a:pt x="7063" y="738"/>
                                <a:pt x="7063" y="754"/>
                              </a:cubicBezTo>
                              <a:cubicBezTo>
                                <a:pt x="7063" y="802"/>
                                <a:pt x="7063" y="802"/>
                                <a:pt x="7063" y="802"/>
                              </a:cubicBezTo>
                              <a:cubicBezTo>
                                <a:pt x="7063" y="818"/>
                                <a:pt x="7051" y="831"/>
                                <a:pt x="7035" y="831"/>
                              </a:cubicBezTo>
                              <a:cubicBezTo>
                                <a:pt x="7031" y="831"/>
                                <a:pt x="7031" y="831"/>
                                <a:pt x="7031" y="831"/>
                              </a:cubicBezTo>
                              <a:cubicBezTo>
                                <a:pt x="7015" y="831"/>
                                <a:pt x="7002" y="818"/>
                                <a:pt x="7002" y="802"/>
                              </a:cubicBezTo>
                              <a:cubicBezTo>
                                <a:pt x="7002" y="754"/>
                                <a:pt x="7002" y="754"/>
                                <a:pt x="7002" y="754"/>
                              </a:cubicBezTo>
                              <a:cubicBezTo>
                                <a:pt x="7002" y="738"/>
                                <a:pt x="7015" y="725"/>
                                <a:pt x="7031" y="725"/>
                              </a:cubicBezTo>
                              <a:close/>
                              <a:moveTo>
                                <a:pt x="6069" y="840"/>
                              </a:moveTo>
                              <a:cubicBezTo>
                                <a:pt x="6072" y="850"/>
                                <a:pt x="6072" y="850"/>
                                <a:pt x="6072" y="850"/>
                              </a:cubicBezTo>
                              <a:cubicBezTo>
                                <a:pt x="6072" y="860"/>
                                <a:pt x="6063" y="869"/>
                                <a:pt x="6052" y="869"/>
                              </a:cubicBezTo>
                              <a:cubicBezTo>
                                <a:pt x="6046" y="869"/>
                                <a:pt x="6040" y="866"/>
                                <a:pt x="6036" y="859"/>
                              </a:cubicBezTo>
                              <a:cubicBezTo>
                                <a:pt x="5990" y="779"/>
                                <a:pt x="5990" y="779"/>
                                <a:pt x="5990" y="779"/>
                              </a:cubicBezTo>
                              <a:cubicBezTo>
                                <a:pt x="5971" y="801"/>
                                <a:pt x="5971" y="801"/>
                                <a:pt x="5971" y="801"/>
                              </a:cubicBezTo>
                              <a:cubicBezTo>
                                <a:pt x="5971" y="850"/>
                                <a:pt x="5971" y="850"/>
                                <a:pt x="5971" y="850"/>
                              </a:cubicBezTo>
                              <a:cubicBezTo>
                                <a:pt x="5971" y="863"/>
                                <a:pt x="5961" y="869"/>
                                <a:pt x="5951" y="869"/>
                              </a:cubicBezTo>
                              <a:cubicBezTo>
                                <a:pt x="5941" y="869"/>
                                <a:pt x="5932" y="863"/>
                                <a:pt x="5932" y="850"/>
                              </a:cubicBezTo>
                              <a:cubicBezTo>
                                <a:pt x="5932" y="607"/>
                                <a:pt x="5932" y="607"/>
                                <a:pt x="5932" y="607"/>
                              </a:cubicBezTo>
                              <a:cubicBezTo>
                                <a:pt x="5932" y="594"/>
                                <a:pt x="5941" y="588"/>
                                <a:pt x="5951" y="588"/>
                              </a:cubicBezTo>
                              <a:cubicBezTo>
                                <a:pt x="5961" y="588"/>
                                <a:pt x="5971" y="594"/>
                                <a:pt x="5971" y="607"/>
                              </a:cubicBezTo>
                              <a:cubicBezTo>
                                <a:pt x="5971" y="745"/>
                                <a:pt x="5971" y="745"/>
                                <a:pt x="5971" y="745"/>
                              </a:cubicBezTo>
                              <a:cubicBezTo>
                                <a:pt x="6033" y="678"/>
                                <a:pt x="6033" y="678"/>
                                <a:pt x="6033" y="678"/>
                              </a:cubicBezTo>
                              <a:cubicBezTo>
                                <a:pt x="6037" y="674"/>
                                <a:pt x="6042" y="672"/>
                                <a:pt x="6047" y="672"/>
                              </a:cubicBezTo>
                              <a:cubicBezTo>
                                <a:pt x="6057" y="672"/>
                                <a:pt x="6066" y="681"/>
                                <a:pt x="6066" y="691"/>
                              </a:cubicBezTo>
                              <a:cubicBezTo>
                                <a:pt x="6066" y="696"/>
                                <a:pt x="6064" y="700"/>
                                <a:pt x="6061" y="704"/>
                              </a:cubicBezTo>
                              <a:cubicBezTo>
                                <a:pt x="6017" y="750"/>
                                <a:pt x="6017" y="750"/>
                                <a:pt x="6017" y="750"/>
                              </a:cubicBezTo>
                              <a:lnTo>
                                <a:pt x="6069" y="840"/>
                              </a:lnTo>
                              <a:close/>
                              <a:moveTo>
                                <a:pt x="6373" y="790"/>
                              </a:moveTo>
                              <a:cubicBezTo>
                                <a:pt x="6373" y="799"/>
                                <a:pt x="6367" y="809"/>
                                <a:pt x="6354" y="809"/>
                              </a:cubicBezTo>
                              <a:cubicBezTo>
                                <a:pt x="6340" y="809"/>
                                <a:pt x="6340" y="809"/>
                                <a:pt x="6340" y="809"/>
                              </a:cubicBezTo>
                              <a:cubicBezTo>
                                <a:pt x="6340" y="850"/>
                                <a:pt x="6340" y="850"/>
                                <a:pt x="6340" y="850"/>
                              </a:cubicBezTo>
                              <a:cubicBezTo>
                                <a:pt x="6340" y="863"/>
                                <a:pt x="6331" y="869"/>
                                <a:pt x="6321" y="869"/>
                              </a:cubicBezTo>
                              <a:cubicBezTo>
                                <a:pt x="6312" y="869"/>
                                <a:pt x="6302" y="863"/>
                                <a:pt x="6302" y="850"/>
                              </a:cubicBezTo>
                              <a:cubicBezTo>
                                <a:pt x="6302" y="809"/>
                                <a:pt x="6302" y="809"/>
                                <a:pt x="6302" y="809"/>
                              </a:cubicBezTo>
                              <a:cubicBezTo>
                                <a:pt x="6234" y="809"/>
                                <a:pt x="6234" y="809"/>
                                <a:pt x="6234" y="809"/>
                              </a:cubicBezTo>
                              <a:cubicBezTo>
                                <a:pt x="6221" y="809"/>
                                <a:pt x="6214" y="798"/>
                                <a:pt x="6214" y="787"/>
                              </a:cubicBezTo>
                              <a:cubicBezTo>
                                <a:pt x="6216" y="777"/>
                                <a:pt x="6216" y="777"/>
                                <a:pt x="6216" y="777"/>
                              </a:cubicBezTo>
                              <a:cubicBezTo>
                                <a:pt x="6293" y="600"/>
                                <a:pt x="6293" y="600"/>
                                <a:pt x="6293" y="600"/>
                              </a:cubicBezTo>
                              <a:cubicBezTo>
                                <a:pt x="6296" y="592"/>
                                <a:pt x="6303" y="588"/>
                                <a:pt x="6309" y="588"/>
                              </a:cubicBezTo>
                              <a:cubicBezTo>
                                <a:pt x="6321" y="588"/>
                                <a:pt x="6329" y="597"/>
                                <a:pt x="6329" y="607"/>
                              </a:cubicBezTo>
                              <a:cubicBezTo>
                                <a:pt x="6328" y="615"/>
                                <a:pt x="6328" y="615"/>
                                <a:pt x="6328" y="615"/>
                              </a:cubicBezTo>
                              <a:cubicBezTo>
                                <a:pt x="6260" y="771"/>
                                <a:pt x="6260" y="771"/>
                                <a:pt x="6260" y="771"/>
                              </a:cubicBezTo>
                              <a:cubicBezTo>
                                <a:pt x="6302" y="771"/>
                                <a:pt x="6302" y="771"/>
                                <a:pt x="6302" y="771"/>
                              </a:cubicBezTo>
                              <a:cubicBezTo>
                                <a:pt x="6302" y="743"/>
                                <a:pt x="6302" y="743"/>
                                <a:pt x="6302" y="743"/>
                              </a:cubicBezTo>
                              <a:cubicBezTo>
                                <a:pt x="6302" y="730"/>
                                <a:pt x="6311" y="724"/>
                                <a:pt x="6321" y="724"/>
                              </a:cubicBezTo>
                              <a:cubicBezTo>
                                <a:pt x="6331" y="724"/>
                                <a:pt x="6340" y="730"/>
                                <a:pt x="6340" y="743"/>
                              </a:cubicBezTo>
                              <a:cubicBezTo>
                                <a:pt x="6340" y="771"/>
                                <a:pt x="6340" y="771"/>
                                <a:pt x="6340" y="771"/>
                              </a:cubicBezTo>
                              <a:cubicBezTo>
                                <a:pt x="6354" y="771"/>
                                <a:pt x="6354" y="771"/>
                                <a:pt x="6354" y="771"/>
                              </a:cubicBezTo>
                              <a:cubicBezTo>
                                <a:pt x="6367" y="771"/>
                                <a:pt x="6373" y="780"/>
                                <a:pt x="6373" y="790"/>
                              </a:cubicBezTo>
                              <a:close/>
                              <a:moveTo>
                                <a:pt x="5888" y="690"/>
                              </a:moveTo>
                              <a:cubicBezTo>
                                <a:pt x="5887" y="696"/>
                                <a:pt x="5887" y="696"/>
                                <a:pt x="5887" y="696"/>
                              </a:cubicBezTo>
                              <a:cubicBezTo>
                                <a:pt x="5835" y="857"/>
                                <a:pt x="5835" y="857"/>
                                <a:pt x="5835" y="857"/>
                              </a:cubicBezTo>
                              <a:cubicBezTo>
                                <a:pt x="5832" y="865"/>
                                <a:pt x="5823" y="869"/>
                                <a:pt x="5817" y="869"/>
                              </a:cubicBezTo>
                              <a:cubicBezTo>
                                <a:pt x="5814" y="869"/>
                                <a:pt x="5814" y="869"/>
                                <a:pt x="5814" y="869"/>
                              </a:cubicBezTo>
                              <a:cubicBezTo>
                                <a:pt x="5807" y="869"/>
                                <a:pt x="5799" y="865"/>
                                <a:pt x="5796" y="857"/>
                              </a:cubicBezTo>
                              <a:cubicBezTo>
                                <a:pt x="5743" y="696"/>
                                <a:pt x="5743" y="696"/>
                                <a:pt x="5743" y="696"/>
                              </a:cubicBezTo>
                              <a:cubicBezTo>
                                <a:pt x="5743" y="690"/>
                                <a:pt x="5743" y="690"/>
                                <a:pt x="5743" y="690"/>
                              </a:cubicBezTo>
                              <a:cubicBezTo>
                                <a:pt x="5743" y="680"/>
                                <a:pt x="5751" y="672"/>
                                <a:pt x="5762" y="672"/>
                              </a:cubicBezTo>
                              <a:cubicBezTo>
                                <a:pt x="5769" y="672"/>
                                <a:pt x="5777" y="676"/>
                                <a:pt x="5780" y="685"/>
                              </a:cubicBezTo>
                              <a:cubicBezTo>
                                <a:pt x="5815" y="794"/>
                                <a:pt x="5815" y="794"/>
                                <a:pt x="5815" y="794"/>
                              </a:cubicBezTo>
                              <a:cubicBezTo>
                                <a:pt x="5851" y="685"/>
                                <a:pt x="5851" y="685"/>
                                <a:pt x="5851" y="685"/>
                              </a:cubicBezTo>
                              <a:cubicBezTo>
                                <a:pt x="5854" y="676"/>
                                <a:pt x="5861" y="672"/>
                                <a:pt x="5869" y="672"/>
                              </a:cubicBezTo>
                              <a:cubicBezTo>
                                <a:pt x="5880" y="672"/>
                                <a:pt x="5888" y="680"/>
                                <a:pt x="5888" y="690"/>
                              </a:cubicBezTo>
                              <a:close/>
                              <a:moveTo>
                                <a:pt x="7287" y="612"/>
                              </a:moveTo>
                              <a:cubicBezTo>
                                <a:pt x="7286" y="620"/>
                                <a:pt x="7286" y="620"/>
                                <a:pt x="7286" y="620"/>
                              </a:cubicBezTo>
                              <a:cubicBezTo>
                                <a:pt x="7214" y="856"/>
                                <a:pt x="7214" y="856"/>
                                <a:pt x="7214" y="856"/>
                              </a:cubicBezTo>
                              <a:cubicBezTo>
                                <a:pt x="7211" y="865"/>
                                <a:pt x="7203" y="869"/>
                                <a:pt x="7196" y="869"/>
                              </a:cubicBezTo>
                              <a:cubicBezTo>
                                <a:pt x="7184" y="869"/>
                                <a:pt x="7176" y="861"/>
                                <a:pt x="7176" y="850"/>
                              </a:cubicBezTo>
                              <a:cubicBezTo>
                                <a:pt x="7177" y="844"/>
                                <a:pt x="7177" y="844"/>
                                <a:pt x="7177" y="844"/>
                              </a:cubicBezTo>
                              <a:cubicBezTo>
                                <a:pt x="7242" y="628"/>
                                <a:pt x="7242" y="628"/>
                                <a:pt x="7242" y="628"/>
                              </a:cubicBezTo>
                              <a:cubicBezTo>
                                <a:pt x="7185" y="628"/>
                                <a:pt x="7185" y="628"/>
                                <a:pt x="7185" y="628"/>
                              </a:cubicBezTo>
                              <a:cubicBezTo>
                                <a:pt x="7185" y="641"/>
                                <a:pt x="7185" y="641"/>
                                <a:pt x="7185" y="641"/>
                              </a:cubicBezTo>
                              <a:cubicBezTo>
                                <a:pt x="7185" y="654"/>
                                <a:pt x="7175" y="660"/>
                                <a:pt x="7165" y="660"/>
                              </a:cubicBezTo>
                              <a:cubicBezTo>
                                <a:pt x="7156" y="660"/>
                                <a:pt x="7146" y="654"/>
                                <a:pt x="7146" y="641"/>
                              </a:cubicBezTo>
                              <a:cubicBezTo>
                                <a:pt x="7146" y="610"/>
                                <a:pt x="7146" y="610"/>
                                <a:pt x="7146" y="610"/>
                              </a:cubicBezTo>
                              <a:cubicBezTo>
                                <a:pt x="7146" y="600"/>
                                <a:pt x="7155" y="590"/>
                                <a:pt x="7165" y="590"/>
                              </a:cubicBezTo>
                              <a:cubicBezTo>
                                <a:pt x="7265" y="590"/>
                                <a:pt x="7265" y="590"/>
                                <a:pt x="7265" y="590"/>
                              </a:cubicBezTo>
                              <a:cubicBezTo>
                                <a:pt x="7279" y="590"/>
                                <a:pt x="7287" y="600"/>
                                <a:pt x="7287" y="612"/>
                              </a:cubicBezTo>
                              <a:close/>
                              <a:moveTo>
                                <a:pt x="6743" y="790"/>
                              </a:moveTo>
                              <a:cubicBezTo>
                                <a:pt x="6743" y="799"/>
                                <a:pt x="6737" y="809"/>
                                <a:pt x="6724" y="809"/>
                              </a:cubicBezTo>
                              <a:cubicBezTo>
                                <a:pt x="6711" y="809"/>
                                <a:pt x="6711" y="809"/>
                                <a:pt x="6711" y="809"/>
                              </a:cubicBezTo>
                              <a:cubicBezTo>
                                <a:pt x="6711" y="850"/>
                                <a:pt x="6711" y="850"/>
                                <a:pt x="6711" y="850"/>
                              </a:cubicBezTo>
                              <a:cubicBezTo>
                                <a:pt x="6711" y="863"/>
                                <a:pt x="6701" y="869"/>
                                <a:pt x="6692" y="869"/>
                              </a:cubicBezTo>
                              <a:cubicBezTo>
                                <a:pt x="6682" y="869"/>
                                <a:pt x="6672" y="863"/>
                                <a:pt x="6672" y="850"/>
                              </a:cubicBezTo>
                              <a:cubicBezTo>
                                <a:pt x="6672" y="809"/>
                                <a:pt x="6672" y="809"/>
                                <a:pt x="6672" y="809"/>
                              </a:cubicBezTo>
                              <a:cubicBezTo>
                                <a:pt x="6605" y="809"/>
                                <a:pt x="6605" y="809"/>
                                <a:pt x="6605" y="809"/>
                              </a:cubicBezTo>
                              <a:cubicBezTo>
                                <a:pt x="6591" y="809"/>
                                <a:pt x="6584" y="798"/>
                                <a:pt x="6584" y="787"/>
                              </a:cubicBezTo>
                              <a:cubicBezTo>
                                <a:pt x="6586" y="777"/>
                                <a:pt x="6586" y="777"/>
                                <a:pt x="6586" y="777"/>
                              </a:cubicBezTo>
                              <a:cubicBezTo>
                                <a:pt x="6663" y="600"/>
                                <a:pt x="6663" y="600"/>
                                <a:pt x="6663" y="600"/>
                              </a:cubicBezTo>
                              <a:cubicBezTo>
                                <a:pt x="6666" y="592"/>
                                <a:pt x="6673" y="588"/>
                                <a:pt x="6680" y="588"/>
                              </a:cubicBezTo>
                              <a:cubicBezTo>
                                <a:pt x="6692" y="588"/>
                                <a:pt x="6700" y="597"/>
                                <a:pt x="6700" y="607"/>
                              </a:cubicBezTo>
                              <a:cubicBezTo>
                                <a:pt x="6698" y="615"/>
                                <a:pt x="6698" y="615"/>
                                <a:pt x="6698" y="615"/>
                              </a:cubicBezTo>
                              <a:cubicBezTo>
                                <a:pt x="6631" y="771"/>
                                <a:pt x="6631" y="771"/>
                                <a:pt x="6631" y="771"/>
                              </a:cubicBezTo>
                              <a:cubicBezTo>
                                <a:pt x="6672" y="771"/>
                                <a:pt x="6672" y="771"/>
                                <a:pt x="6672" y="771"/>
                              </a:cubicBezTo>
                              <a:cubicBezTo>
                                <a:pt x="6672" y="743"/>
                                <a:pt x="6672" y="743"/>
                                <a:pt x="6672" y="743"/>
                              </a:cubicBezTo>
                              <a:cubicBezTo>
                                <a:pt x="6672" y="730"/>
                                <a:pt x="6682" y="724"/>
                                <a:pt x="6691" y="724"/>
                              </a:cubicBezTo>
                              <a:cubicBezTo>
                                <a:pt x="6701" y="724"/>
                                <a:pt x="6711" y="730"/>
                                <a:pt x="6711" y="743"/>
                              </a:cubicBezTo>
                              <a:cubicBezTo>
                                <a:pt x="6711" y="771"/>
                                <a:pt x="6711" y="771"/>
                                <a:pt x="6711" y="771"/>
                              </a:cubicBezTo>
                              <a:cubicBezTo>
                                <a:pt x="6724" y="771"/>
                                <a:pt x="6724" y="771"/>
                                <a:pt x="6724" y="771"/>
                              </a:cubicBezTo>
                              <a:cubicBezTo>
                                <a:pt x="6737" y="771"/>
                                <a:pt x="6743" y="780"/>
                                <a:pt x="6743" y="790"/>
                              </a:cubicBezTo>
                              <a:close/>
                              <a:moveTo>
                                <a:pt x="8465" y="603"/>
                              </a:moveTo>
                              <a:cubicBezTo>
                                <a:pt x="8462" y="593"/>
                                <a:pt x="8453" y="588"/>
                                <a:pt x="8443" y="588"/>
                              </a:cubicBezTo>
                              <a:cubicBezTo>
                                <a:pt x="8434" y="588"/>
                                <a:pt x="8425" y="593"/>
                                <a:pt x="8421" y="603"/>
                              </a:cubicBezTo>
                              <a:cubicBezTo>
                                <a:pt x="8345" y="845"/>
                                <a:pt x="8345" y="845"/>
                                <a:pt x="8345" y="845"/>
                              </a:cubicBezTo>
                              <a:cubicBezTo>
                                <a:pt x="8345" y="851"/>
                                <a:pt x="8345" y="851"/>
                                <a:pt x="8345" y="851"/>
                              </a:cubicBezTo>
                              <a:cubicBezTo>
                                <a:pt x="8345" y="861"/>
                                <a:pt x="8353" y="869"/>
                                <a:pt x="8364" y="869"/>
                              </a:cubicBezTo>
                              <a:cubicBezTo>
                                <a:pt x="8372" y="869"/>
                                <a:pt x="8380" y="865"/>
                                <a:pt x="8383" y="855"/>
                              </a:cubicBezTo>
                              <a:cubicBezTo>
                                <a:pt x="8399" y="802"/>
                                <a:pt x="8399" y="802"/>
                                <a:pt x="8399" y="802"/>
                              </a:cubicBezTo>
                              <a:cubicBezTo>
                                <a:pt x="8488" y="802"/>
                                <a:pt x="8488" y="802"/>
                                <a:pt x="8488" y="802"/>
                              </a:cubicBezTo>
                              <a:cubicBezTo>
                                <a:pt x="8504" y="855"/>
                                <a:pt x="8504" y="855"/>
                                <a:pt x="8504" y="855"/>
                              </a:cubicBezTo>
                              <a:cubicBezTo>
                                <a:pt x="8507" y="865"/>
                                <a:pt x="8515" y="869"/>
                                <a:pt x="8523" y="869"/>
                              </a:cubicBezTo>
                              <a:cubicBezTo>
                                <a:pt x="8534" y="869"/>
                                <a:pt x="8542" y="861"/>
                                <a:pt x="8542" y="851"/>
                              </a:cubicBezTo>
                              <a:cubicBezTo>
                                <a:pt x="8541" y="845"/>
                                <a:pt x="8541" y="845"/>
                                <a:pt x="8541" y="845"/>
                              </a:cubicBezTo>
                              <a:lnTo>
                                <a:pt x="8465" y="603"/>
                              </a:lnTo>
                              <a:close/>
                              <a:moveTo>
                                <a:pt x="8411" y="764"/>
                              </a:moveTo>
                              <a:cubicBezTo>
                                <a:pt x="8443" y="658"/>
                                <a:pt x="8443" y="658"/>
                                <a:pt x="8443" y="658"/>
                              </a:cubicBezTo>
                              <a:cubicBezTo>
                                <a:pt x="8476" y="764"/>
                                <a:pt x="8476" y="764"/>
                                <a:pt x="8476" y="764"/>
                              </a:cubicBezTo>
                              <a:lnTo>
                                <a:pt x="8411" y="764"/>
                              </a:lnTo>
                              <a:close/>
                              <a:moveTo>
                                <a:pt x="8743" y="607"/>
                              </a:moveTo>
                              <a:cubicBezTo>
                                <a:pt x="8743" y="850"/>
                                <a:pt x="8743" y="850"/>
                                <a:pt x="8743" y="850"/>
                              </a:cubicBezTo>
                              <a:cubicBezTo>
                                <a:pt x="8743" y="860"/>
                                <a:pt x="8734" y="869"/>
                                <a:pt x="8724" y="869"/>
                              </a:cubicBezTo>
                              <a:cubicBezTo>
                                <a:pt x="8719" y="869"/>
                                <a:pt x="8719" y="869"/>
                                <a:pt x="8719" y="869"/>
                              </a:cubicBezTo>
                              <a:cubicBezTo>
                                <a:pt x="8714" y="869"/>
                                <a:pt x="8704" y="868"/>
                                <a:pt x="8698" y="853"/>
                              </a:cubicBezTo>
                              <a:cubicBezTo>
                                <a:pt x="8621" y="680"/>
                                <a:pt x="8621" y="680"/>
                                <a:pt x="8621" y="680"/>
                              </a:cubicBezTo>
                              <a:cubicBezTo>
                                <a:pt x="8621" y="850"/>
                                <a:pt x="8621" y="850"/>
                                <a:pt x="8621" y="850"/>
                              </a:cubicBezTo>
                              <a:cubicBezTo>
                                <a:pt x="8621" y="863"/>
                                <a:pt x="8612" y="869"/>
                                <a:pt x="8603" y="869"/>
                              </a:cubicBezTo>
                              <a:cubicBezTo>
                                <a:pt x="8593" y="869"/>
                                <a:pt x="8583" y="863"/>
                                <a:pt x="8583" y="850"/>
                              </a:cubicBezTo>
                              <a:cubicBezTo>
                                <a:pt x="8583" y="608"/>
                                <a:pt x="8583" y="608"/>
                                <a:pt x="8583" y="608"/>
                              </a:cubicBezTo>
                              <a:cubicBezTo>
                                <a:pt x="8583" y="598"/>
                                <a:pt x="8591" y="588"/>
                                <a:pt x="8603" y="588"/>
                              </a:cubicBezTo>
                              <a:cubicBezTo>
                                <a:pt x="8608" y="588"/>
                                <a:pt x="8608" y="588"/>
                                <a:pt x="8608" y="588"/>
                              </a:cubicBezTo>
                              <a:cubicBezTo>
                                <a:pt x="8613" y="588"/>
                                <a:pt x="8622" y="588"/>
                                <a:pt x="8628" y="602"/>
                              </a:cubicBezTo>
                              <a:cubicBezTo>
                                <a:pt x="8705" y="774"/>
                                <a:pt x="8705" y="774"/>
                                <a:pt x="8705" y="774"/>
                              </a:cubicBezTo>
                              <a:cubicBezTo>
                                <a:pt x="8705" y="607"/>
                                <a:pt x="8705" y="607"/>
                                <a:pt x="8705" y="607"/>
                              </a:cubicBezTo>
                              <a:cubicBezTo>
                                <a:pt x="8705" y="594"/>
                                <a:pt x="8714" y="588"/>
                                <a:pt x="8723" y="588"/>
                              </a:cubicBezTo>
                              <a:cubicBezTo>
                                <a:pt x="8733" y="588"/>
                                <a:pt x="8743" y="594"/>
                                <a:pt x="8743" y="607"/>
                              </a:cubicBezTo>
                              <a:close/>
                              <a:moveTo>
                                <a:pt x="9080" y="607"/>
                              </a:moveTo>
                              <a:cubicBezTo>
                                <a:pt x="9080" y="850"/>
                                <a:pt x="9080" y="850"/>
                                <a:pt x="9080" y="850"/>
                              </a:cubicBezTo>
                              <a:cubicBezTo>
                                <a:pt x="9080" y="860"/>
                                <a:pt x="9071" y="869"/>
                                <a:pt x="9061" y="869"/>
                              </a:cubicBezTo>
                              <a:cubicBezTo>
                                <a:pt x="9056" y="869"/>
                                <a:pt x="9056" y="869"/>
                                <a:pt x="9056" y="869"/>
                              </a:cubicBezTo>
                              <a:cubicBezTo>
                                <a:pt x="9051" y="869"/>
                                <a:pt x="9041" y="868"/>
                                <a:pt x="9035" y="853"/>
                              </a:cubicBezTo>
                              <a:cubicBezTo>
                                <a:pt x="8958" y="680"/>
                                <a:pt x="8958" y="680"/>
                                <a:pt x="8958" y="680"/>
                              </a:cubicBezTo>
                              <a:cubicBezTo>
                                <a:pt x="8958" y="850"/>
                                <a:pt x="8958" y="850"/>
                                <a:pt x="8958" y="850"/>
                              </a:cubicBezTo>
                              <a:cubicBezTo>
                                <a:pt x="8958" y="863"/>
                                <a:pt x="8949" y="869"/>
                                <a:pt x="8939" y="869"/>
                              </a:cubicBezTo>
                              <a:cubicBezTo>
                                <a:pt x="8930" y="869"/>
                                <a:pt x="8920" y="863"/>
                                <a:pt x="8920" y="850"/>
                              </a:cubicBezTo>
                              <a:cubicBezTo>
                                <a:pt x="8920" y="608"/>
                                <a:pt x="8920" y="608"/>
                                <a:pt x="8920" y="608"/>
                              </a:cubicBezTo>
                              <a:cubicBezTo>
                                <a:pt x="8920" y="598"/>
                                <a:pt x="8927" y="588"/>
                                <a:pt x="8940" y="588"/>
                              </a:cubicBezTo>
                              <a:cubicBezTo>
                                <a:pt x="8945" y="588"/>
                                <a:pt x="8945" y="588"/>
                                <a:pt x="8945" y="588"/>
                              </a:cubicBezTo>
                              <a:cubicBezTo>
                                <a:pt x="8949" y="588"/>
                                <a:pt x="8959" y="588"/>
                                <a:pt x="8965" y="602"/>
                              </a:cubicBezTo>
                              <a:cubicBezTo>
                                <a:pt x="9041" y="774"/>
                                <a:pt x="9041" y="774"/>
                                <a:pt x="9041" y="774"/>
                              </a:cubicBezTo>
                              <a:cubicBezTo>
                                <a:pt x="9041" y="607"/>
                                <a:pt x="9041" y="607"/>
                                <a:pt x="9041" y="607"/>
                              </a:cubicBezTo>
                              <a:cubicBezTo>
                                <a:pt x="9041" y="594"/>
                                <a:pt x="9051" y="588"/>
                                <a:pt x="9060" y="588"/>
                              </a:cubicBezTo>
                              <a:cubicBezTo>
                                <a:pt x="9070" y="588"/>
                                <a:pt x="9080" y="594"/>
                                <a:pt x="9080" y="607"/>
                              </a:cubicBezTo>
                              <a:close/>
                              <a:moveTo>
                                <a:pt x="8283" y="724"/>
                              </a:moveTo>
                              <a:cubicBezTo>
                                <a:pt x="8301" y="710"/>
                                <a:pt x="8311" y="688"/>
                                <a:pt x="8311" y="665"/>
                              </a:cubicBezTo>
                              <a:cubicBezTo>
                                <a:pt x="8311" y="622"/>
                                <a:pt x="8280" y="590"/>
                                <a:pt x="8236" y="590"/>
                              </a:cubicBezTo>
                              <a:cubicBezTo>
                                <a:pt x="8177" y="590"/>
                                <a:pt x="8177" y="590"/>
                                <a:pt x="8177" y="590"/>
                              </a:cubicBezTo>
                              <a:cubicBezTo>
                                <a:pt x="8166" y="590"/>
                                <a:pt x="8157" y="600"/>
                                <a:pt x="8157" y="610"/>
                              </a:cubicBezTo>
                              <a:cubicBezTo>
                                <a:pt x="8157" y="848"/>
                                <a:pt x="8157" y="848"/>
                                <a:pt x="8157" y="848"/>
                              </a:cubicBezTo>
                              <a:cubicBezTo>
                                <a:pt x="8157" y="858"/>
                                <a:pt x="8166" y="867"/>
                                <a:pt x="8177" y="867"/>
                              </a:cubicBezTo>
                              <a:cubicBezTo>
                                <a:pt x="8236" y="867"/>
                                <a:pt x="8236" y="867"/>
                                <a:pt x="8236" y="867"/>
                              </a:cubicBezTo>
                              <a:cubicBezTo>
                                <a:pt x="8279" y="867"/>
                                <a:pt x="8314" y="832"/>
                                <a:pt x="8314" y="789"/>
                              </a:cubicBezTo>
                              <a:cubicBezTo>
                                <a:pt x="8314" y="785"/>
                                <a:pt x="8314" y="785"/>
                                <a:pt x="8314" y="785"/>
                              </a:cubicBezTo>
                              <a:cubicBezTo>
                                <a:pt x="8314" y="761"/>
                                <a:pt x="8301" y="737"/>
                                <a:pt x="8283" y="724"/>
                              </a:cubicBezTo>
                              <a:close/>
                              <a:moveTo>
                                <a:pt x="8196" y="628"/>
                              </a:moveTo>
                              <a:cubicBezTo>
                                <a:pt x="8236" y="628"/>
                                <a:pt x="8236" y="628"/>
                                <a:pt x="8236" y="628"/>
                              </a:cubicBezTo>
                              <a:cubicBezTo>
                                <a:pt x="8258" y="628"/>
                                <a:pt x="8273" y="643"/>
                                <a:pt x="8273" y="665"/>
                              </a:cubicBezTo>
                              <a:cubicBezTo>
                                <a:pt x="8273" y="688"/>
                                <a:pt x="8257" y="706"/>
                                <a:pt x="8236" y="706"/>
                              </a:cubicBezTo>
                              <a:cubicBezTo>
                                <a:pt x="8196" y="706"/>
                                <a:pt x="8196" y="706"/>
                                <a:pt x="8196" y="706"/>
                              </a:cubicBezTo>
                              <a:lnTo>
                                <a:pt x="8196" y="628"/>
                              </a:lnTo>
                              <a:close/>
                              <a:moveTo>
                                <a:pt x="8276" y="789"/>
                              </a:moveTo>
                              <a:cubicBezTo>
                                <a:pt x="8276" y="810"/>
                                <a:pt x="8258" y="829"/>
                                <a:pt x="8236" y="829"/>
                              </a:cubicBezTo>
                              <a:cubicBezTo>
                                <a:pt x="8196" y="829"/>
                                <a:pt x="8196" y="829"/>
                                <a:pt x="8196" y="829"/>
                              </a:cubicBezTo>
                              <a:cubicBezTo>
                                <a:pt x="8196" y="744"/>
                                <a:pt x="8196" y="744"/>
                                <a:pt x="8196" y="744"/>
                              </a:cubicBezTo>
                              <a:cubicBezTo>
                                <a:pt x="8236" y="744"/>
                                <a:pt x="8236" y="744"/>
                                <a:pt x="8236" y="744"/>
                              </a:cubicBezTo>
                              <a:cubicBezTo>
                                <a:pt x="8257" y="744"/>
                                <a:pt x="8276" y="762"/>
                                <a:pt x="8276" y="785"/>
                              </a:cubicBezTo>
                              <a:lnTo>
                                <a:pt x="8276" y="789"/>
                              </a:lnTo>
                              <a:close/>
                              <a:moveTo>
                                <a:pt x="7868" y="579"/>
                              </a:moveTo>
                              <a:cubicBezTo>
                                <a:pt x="7868" y="910"/>
                                <a:pt x="7868" y="910"/>
                                <a:pt x="7868" y="910"/>
                              </a:cubicBezTo>
                              <a:cubicBezTo>
                                <a:pt x="7868" y="923"/>
                                <a:pt x="7859" y="929"/>
                                <a:pt x="7849" y="929"/>
                              </a:cubicBezTo>
                              <a:cubicBezTo>
                                <a:pt x="7839" y="929"/>
                                <a:pt x="7829" y="923"/>
                                <a:pt x="7829" y="910"/>
                              </a:cubicBezTo>
                              <a:cubicBezTo>
                                <a:pt x="7829" y="579"/>
                                <a:pt x="7829" y="579"/>
                                <a:pt x="7829" y="579"/>
                              </a:cubicBezTo>
                              <a:cubicBezTo>
                                <a:pt x="7829" y="566"/>
                                <a:pt x="7839" y="560"/>
                                <a:pt x="7849" y="560"/>
                              </a:cubicBezTo>
                              <a:cubicBezTo>
                                <a:pt x="7858" y="560"/>
                                <a:pt x="7868" y="566"/>
                                <a:pt x="7868" y="579"/>
                              </a:cubicBezTo>
                              <a:close/>
                              <a:moveTo>
                                <a:pt x="8093" y="607"/>
                              </a:moveTo>
                              <a:cubicBezTo>
                                <a:pt x="8093" y="850"/>
                                <a:pt x="8093" y="850"/>
                                <a:pt x="8093" y="850"/>
                              </a:cubicBezTo>
                              <a:cubicBezTo>
                                <a:pt x="8093" y="863"/>
                                <a:pt x="8084" y="869"/>
                                <a:pt x="8074" y="869"/>
                              </a:cubicBezTo>
                              <a:cubicBezTo>
                                <a:pt x="8065" y="869"/>
                                <a:pt x="8055" y="863"/>
                                <a:pt x="8055" y="850"/>
                              </a:cubicBezTo>
                              <a:cubicBezTo>
                                <a:pt x="8055" y="607"/>
                                <a:pt x="8055" y="607"/>
                                <a:pt x="8055" y="607"/>
                              </a:cubicBezTo>
                              <a:cubicBezTo>
                                <a:pt x="8055" y="594"/>
                                <a:pt x="8065" y="588"/>
                                <a:pt x="8074" y="588"/>
                              </a:cubicBezTo>
                              <a:cubicBezTo>
                                <a:pt x="8084" y="588"/>
                                <a:pt x="8093" y="594"/>
                                <a:pt x="8093" y="607"/>
                              </a:cubicBezTo>
                              <a:close/>
                              <a:moveTo>
                                <a:pt x="7403" y="588"/>
                              </a:moveTo>
                              <a:cubicBezTo>
                                <a:pt x="7399" y="588"/>
                                <a:pt x="7399" y="588"/>
                                <a:pt x="7399" y="588"/>
                              </a:cubicBezTo>
                              <a:cubicBezTo>
                                <a:pt x="7361" y="588"/>
                                <a:pt x="7331" y="618"/>
                                <a:pt x="7331" y="655"/>
                              </a:cubicBezTo>
                              <a:cubicBezTo>
                                <a:pt x="7331" y="701"/>
                                <a:pt x="7331" y="701"/>
                                <a:pt x="7331" y="701"/>
                              </a:cubicBezTo>
                              <a:cubicBezTo>
                                <a:pt x="7331" y="738"/>
                                <a:pt x="7361" y="768"/>
                                <a:pt x="7399" y="768"/>
                              </a:cubicBezTo>
                              <a:cubicBezTo>
                                <a:pt x="7403" y="768"/>
                                <a:pt x="7403" y="768"/>
                                <a:pt x="7403" y="768"/>
                              </a:cubicBezTo>
                              <a:cubicBezTo>
                                <a:pt x="7413" y="768"/>
                                <a:pt x="7426" y="764"/>
                                <a:pt x="7431" y="759"/>
                              </a:cubicBezTo>
                              <a:cubicBezTo>
                                <a:pt x="7431" y="802"/>
                                <a:pt x="7431" y="802"/>
                                <a:pt x="7431" y="802"/>
                              </a:cubicBezTo>
                              <a:cubicBezTo>
                                <a:pt x="7431" y="818"/>
                                <a:pt x="7418" y="831"/>
                                <a:pt x="7403" y="831"/>
                              </a:cubicBezTo>
                              <a:cubicBezTo>
                                <a:pt x="7399" y="831"/>
                                <a:pt x="7399" y="831"/>
                                <a:pt x="7399" y="831"/>
                              </a:cubicBezTo>
                              <a:cubicBezTo>
                                <a:pt x="7384" y="831"/>
                                <a:pt x="7372" y="820"/>
                                <a:pt x="7370" y="807"/>
                              </a:cubicBezTo>
                              <a:cubicBezTo>
                                <a:pt x="7368" y="796"/>
                                <a:pt x="7359" y="791"/>
                                <a:pt x="7351" y="791"/>
                              </a:cubicBezTo>
                              <a:cubicBezTo>
                                <a:pt x="7341" y="791"/>
                                <a:pt x="7331" y="798"/>
                                <a:pt x="7331" y="810"/>
                              </a:cubicBezTo>
                              <a:cubicBezTo>
                                <a:pt x="7331" y="832"/>
                                <a:pt x="7355" y="869"/>
                                <a:pt x="7399" y="869"/>
                              </a:cubicBezTo>
                              <a:cubicBezTo>
                                <a:pt x="7403" y="869"/>
                                <a:pt x="7403" y="869"/>
                                <a:pt x="7403" y="869"/>
                              </a:cubicBezTo>
                              <a:cubicBezTo>
                                <a:pt x="7440" y="869"/>
                                <a:pt x="7470" y="839"/>
                                <a:pt x="7470" y="802"/>
                              </a:cubicBezTo>
                              <a:cubicBezTo>
                                <a:pt x="7470" y="655"/>
                                <a:pt x="7470" y="655"/>
                                <a:pt x="7470" y="655"/>
                              </a:cubicBezTo>
                              <a:cubicBezTo>
                                <a:pt x="7470" y="618"/>
                                <a:pt x="7440" y="588"/>
                                <a:pt x="7403" y="588"/>
                              </a:cubicBezTo>
                              <a:close/>
                              <a:moveTo>
                                <a:pt x="7431" y="701"/>
                              </a:moveTo>
                              <a:cubicBezTo>
                                <a:pt x="7431" y="717"/>
                                <a:pt x="7419" y="730"/>
                                <a:pt x="7403" y="730"/>
                              </a:cubicBezTo>
                              <a:cubicBezTo>
                                <a:pt x="7399" y="730"/>
                                <a:pt x="7399" y="730"/>
                                <a:pt x="7399" y="730"/>
                              </a:cubicBezTo>
                              <a:cubicBezTo>
                                <a:pt x="7383" y="730"/>
                                <a:pt x="7370" y="717"/>
                                <a:pt x="7370" y="701"/>
                              </a:cubicBezTo>
                              <a:cubicBezTo>
                                <a:pt x="7370" y="655"/>
                                <a:pt x="7370" y="655"/>
                                <a:pt x="7370" y="655"/>
                              </a:cubicBezTo>
                              <a:cubicBezTo>
                                <a:pt x="7370" y="639"/>
                                <a:pt x="7383" y="626"/>
                                <a:pt x="7399" y="626"/>
                              </a:cubicBezTo>
                              <a:cubicBezTo>
                                <a:pt x="7403" y="626"/>
                                <a:pt x="7403" y="626"/>
                                <a:pt x="7403" y="626"/>
                              </a:cubicBezTo>
                              <a:cubicBezTo>
                                <a:pt x="7419" y="626"/>
                                <a:pt x="7431" y="639"/>
                                <a:pt x="7431" y="655"/>
                              </a:cubicBezTo>
                              <a:lnTo>
                                <a:pt x="7431" y="7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5" o:spid="_x0000_s1026" editas="canvas" style="position:absolute;margin-left:0;margin-top:0;width:595.3pt;height:60.05pt;z-index:-251649024;mso-position-horizontal-relative:page;mso-position-vertical:bottom;mso-position-vertical-relative:page" coordsize="75603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7626;visibility:visible;mso-wrap-style:square">
                <v:fill o:detectmouseclick="t"/>
                <v:path o:connecttype="none"/>
              </v:shape>
              <v:shape id="Freeform 4" o:spid="_x0000_s1028" style="position:absolute;left:10026;top:1257;width:55988;height:2959;visibility:visible;mso-wrap-style:square;v-text-anchor:top" coordsize="17634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NAsUA&#10;AADaAAAADwAAAGRycy9kb3ducmV2LnhtbESPQWsCMRSE7wX/Q3iFXqQm7cHq1ihVKYgiqO2lt8fm&#10;dbN187ImqW7/fVMQehxm5htmMutcI84UYu1Zw8NAgSAuvam50vD+9no/AhETssHGM2n4oQizae9m&#10;goXxF97T+ZAqkSEcC9RgU2oLKWNpyWEc+JY4e58+OExZhkqagJcMd418VGooHdacFyy2tLBUHg/f&#10;TsNwftpv1nO7VZtK9cPTsv7YfS20vrvtXp5BJOrSf/jaXhkNY/i7km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g0CxQAAANoAAAAPAAAAAAAAAAAAAAAAAJgCAABkcnMv&#10;ZG93bnJldi54bWxQSwUGAAAAAAQABAD1AAAAigMAAAAA&#10;" path="m16090,112v-3,,-3,,-3,c16050,112,16020,140,16020,176v,68,,68,,68c16020,281,16050,309,16087,309v3,,3,,3,c16127,309,16156,281,16156,244v,-68,,-68,,-68c16156,140,16126,112,16090,112xm16118,244v,16,-12,27,-28,27c16087,271,16087,271,16087,271v-16,,-28,-11,-28,-27c16059,176,16059,176,16059,176v,-15,12,-26,28,-26c16090,150,16090,150,16090,150v16,,28,11,28,26l16118,244xm3308,131v,159,,159,,159c3308,303,3298,309,3289,309v-10,,-19,-6,-19,-19c3270,131,3270,131,3270,131v,-13,9,-19,19,-19c3298,112,3308,118,3308,131xm6638,309v-43,,-78,-35,-78,-78c6560,47,6560,47,6560,47v,-13,9,-19,19,-19c6589,28,6598,34,6598,47v,184,,184,,184c6598,253,6616,271,6638,271v4,,4,,4,c6663,271,6681,253,6681,231v,-184,,-184,,-184c6681,34,6691,28,6701,28v9,,19,6,19,19c6720,231,6720,231,6720,231v,43,-35,78,-78,78l6638,309xm3227,289v,11,-8,19,-19,19c3173,308,3154,288,3154,253v,-206,,-206,,-206c3154,36,3162,28,3173,28v11,,19,8,19,19c3192,253,3192,253,3192,253v,9,7,17,16,17c3219,270,3227,278,3227,289xm6783,151v-13,,-19,-10,-19,-19c6764,122,6770,113,6783,113v6,,6,,6,c6789,47,6789,47,6789,47v,-13,10,-19,19,-19c6818,28,6828,34,6828,47v,66,,66,,66c6842,113,6842,113,6842,113v13,,19,9,19,19c6861,141,6855,151,6842,151v-14,,-14,,-14,c6828,253,6828,253,6828,253v,7,6,17,16,17c6857,270,6863,280,6863,289v,9,-6,19,-19,19c6813,308,6789,284,6789,253v,-102,,-102,,-102l6783,151xm3040,112v-3,,-3,,-3,c3001,112,2970,140,2970,176v,68,,68,,68c2970,281,3000,309,3037,309v3,,3,,3,c3069,309,3087,295,3100,270v2,-9,2,-9,2,-9c3102,250,3092,244,3082,244v-21,,-15,27,-42,27c3037,271,3037,271,3037,271v-16,,-28,-11,-28,-27c3009,230,3009,230,3009,230v78,,78,,78,c3097,230,3106,221,3106,211v,-33,,-33,,-33c3106,139,3077,112,3040,112xm3068,194v-59,,-59,,-59,c3009,176,3009,176,3009,176v,-15,12,-26,28,-26c3041,150,3041,150,3041,150v14,,27,11,27,28l3068,194xm6959,150v-11,,-20,4,-20,18c6939,289,6939,289,6939,289v,13,-10,20,-20,20c6909,309,6900,302,6900,289v,-158,,-158,,-158c6900,118,6909,112,6919,112v9,,16,2,20,8c6943,114,6953,112,6958,112v33,,45,17,49,31c7008,148,7008,148,7008,148v,10,-11,16,-21,16c6970,164,6981,150,6959,150xm7871,19v,331,,331,,331c7871,363,7862,369,7852,369v-9,,-19,-6,-19,-19c7833,19,7833,19,7833,19v,-13,9,-19,19,-19c7861,,7871,6,7871,19xm7666,289v,9,-7,19,-19,19c7616,308,7592,284,7592,253v,-102,,-102,,-102c7586,151,7586,151,7586,151v-13,,-19,-10,-19,-19c7567,122,7573,113,7586,113v6,,6,,6,c7592,47,7592,47,7592,47v,-13,10,-19,19,-19c7621,28,7631,34,7631,47v,66,,66,,66c7645,113,7645,113,7645,113v12,,19,9,19,19c7664,141,7657,151,7645,151v-14,,-14,,-14,c7631,253,7631,253,7631,253v,7,6,17,16,17c7659,270,7666,280,7666,289xm2580,28v-3,,-3,,-3,c2533,28,2498,61,2498,104v,128,,128,,128c2498,276,2533,309,2576,309v4,,4,,4,c2623,309,2658,276,2658,232v,-128,,-128,,-128c2658,61,2623,28,2580,28xm2620,232v,22,-18,39,-40,39c2576,271,2576,271,2576,271v-21,,-39,-17,-39,-39c2537,104,2537,104,2537,104v,-21,18,-38,39,-38c2580,66,2580,66,2580,66v22,,40,16,40,38l2620,232xm15858,178v,112,,112,,112c15858,303,15848,309,15839,309v-9,,-19,-6,-19,-19c15820,178,15820,178,15820,178v,-16,-12,-28,-28,-28c15788,150,15788,150,15788,150v-15,,-28,12,-28,28c15760,290,15760,290,15760,290v,13,-9,19,-19,19c15732,309,15722,303,15722,290v,-159,,-159,,-159c15722,118,15732,112,15741,112v7,,15,2,19,10c15772,112,15780,112,15788,112v4,,4,,4,c15831,112,15858,141,15858,178xm15668,47v,9,,9,,9c15668,68,15658,74,15649,74v-10,,-19,-6,-19,-18c15630,47,15630,47,15630,47v,-13,9,-19,19,-19c15658,28,15668,34,15668,47xm15668,131v,159,,159,,159c15668,303,15658,309,15649,309v-10,,-19,-6,-19,-19c15630,131,15630,131,15630,131v,-13,9,-19,19,-19c15658,112,15668,118,15668,131xm7513,309v-9,,-19,-6,-19,-19c7494,177,7494,177,7494,177v,-18,-14,-27,-28,-27c7465,150,7465,150,7465,150v-19,,-30,13,-30,30c7435,290,7435,290,7435,290v,13,-10,19,-19,19c7406,309,7397,303,7397,290v,-243,,-243,,-243c7397,34,7406,28,7416,28v9,,19,6,19,19c7435,122,7435,122,7435,122v8,-8,22,-10,28,-10c7468,112,7468,112,7468,112v38,,65,29,65,65c7533,290,7533,290,7533,290v,13,-10,19,-20,19xm7349,245v,37,-29,64,-66,64c7280,309,7280,309,7280,309v-37,,-67,-28,-67,-65c7213,176,7213,176,7213,176v,-36,30,-64,67,-64c7283,112,7283,112,7283,112v37,,66,27,66,64c7349,188,7340,195,7330,195v-9,,-19,-7,-19,-19c7311,160,7299,150,7283,150v-3,,-3,,-3,c7264,150,7252,161,7252,176v,68,,68,,68c7252,260,7264,271,7280,271v3,,3,,3,c7299,271,7311,260,7311,245v,-13,10,-19,19,-19c7340,226,7349,232,7349,245xm2935,289v,9,-7,19,-20,19c2885,308,2861,284,2861,253v,-102,,-102,,-102c2855,151,2855,151,2855,151v-13,,-20,-10,-20,-19c2835,122,2842,113,2855,113v6,,6,,6,c2861,47,2861,47,2861,47v,-13,10,-19,19,-19c2889,28,2899,34,2899,47v,66,,66,,66c2913,113,2913,113,2913,113v13,,20,9,20,19c2933,141,2926,151,2913,151v-14,,-14,,-14,c2899,253,2899,253,2899,253v,7,7,17,16,17c2928,270,2935,280,2935,289xm15956,83v,30,,30,,30c15970,113,15970,113,15970,113v12,,18,9,18,19c15988,141,15982,151,15970,151v-14,,-14,,-14,c15956,290,15956,290,15956,290v,13,-10,19,-19,19c15927,309,15918,303,15918,290v,-139,,-139,,-139c15914,151,15914,151,15914,151v-13,,-19,-10,-19,-19c15895,122,15901,113,15914,113v4,,4,,4,c15918,83,15918,83,15918,83v,-31,18,-55,54,-55c15984,28,15990,37,15990,47v,9,-6,19,-18,19c15962,66,15956,74,15956,83xm2814,143v1,5,1,5,1,5c2815,158,2804,164,2795,164v-18,,-7,-14,-29,-14c2755,150,2746,154,2746,168v,121,,121,,121c2746,302,2736,309,2726,309v-9,,-19,-7,-19,-20c2707,131,2707,131,2707,131v,-13,10,-19,20,-19c2735,112,2743,114,2746,120v4,-6,14,-8,19,-8c2798,112,2810,129,2814,143xm7166,270v2,-9,2,-9,2,-9c7168,250,7158,244,7148,244v-21,,-14,27,-42,27c7103,271,7103,271,7103,271v-16,,-28,-11,-28,-27c7075,230,7075,230,7075,230v78,,78,,78,c7164,230,7173,221,7173,211v,-33,,-33,,-33c7173,139,7143,112,7106,112v-3,,-3,,-3,c7067,112,7037,140,7037,176v,68,,68,,68c7037,281,7066,309,7103,309v3,,3,,3,c7135,309,7153,295,7166,270xm7075,176v,-15,13,-26,28,-26c7107,150,7107,150,7107,150v14,,27,11,27,28c7134,194,7134,194,7134,194v-59,,-59,,-59,l7075,176xm4341,178v,112,,112,,112c4341,303,4332,309,4322,309v-9,,-19,-6,-19,-19c4303,178,4303,178,4303,178v,-16,-12,-28,-28,-28c4272,150,4272,150,4272,150v-16,,-28,12,-28,28c4244,290,4244,290,4244,290v,13,-10,19,-19,19c4215,309,4205,303,4205,290v,-159,,-159,,-159c4205,118,4215,112,4225,112v7,,14,2,19,10c4255,112,4263,112,4272,112v3,,3,,3,c4315,112,4341,141,4341,178xm5490,181v,61,,61,,61c5490,279,5460,309,5423,309v-4,,-4,,-4,c5381,309,5354,281,5354,242v,-13,9,-19,19,-19c5383,223,5392,229,5392,242v,18,11,29,27,29c5423,271,5423,271,5423,271v16,,28,-13,28,-29c5451,181,5451,181,5451,181v,-16,-12,-29,-28,-29c5419,152,5419,152,5419,152v-11,,-20,3,-28,16c5389,173,5382,176,5375,176v-9,,-19,-5,-19,-20c5356,50,5356,50,5356,50v,-10,9,-20,19,-20c5462,30,5462,30,5462,30v13,,19,10,19,19c5481,59,5475,68,5462,68v-67,,-67,,-67,c5395,121,5395,121,5395,121v4,-5,15,-7,24,-7c5423,114,5423,114,5423,114v37,,67,26,67,67xm17634,289v,11,-8,19,-20,19c17580,308,17560,288,17560,253v,-206,,-206,,-206c17560,36,17568,28,17579,28v11,,19,8,19,19c17598,253,17598,253,17598,253v,9,7,17,16,17c17625,270,17634,278,17634,289xm4941,28v-4,,-4,,-4,c4899,28,4869,56,4869,93v,151,,151,,151c4869,280,4899,309,4937,309v4,,4,,4,c4978,309,5008,280,5008,244v,-151,,-151,,-151c5008,56,4978,28,4941,28xm4969,244v,15,-12,27,-28,27c4937,271,4937,271,4937,271v-16,,-29,-12,-29,-27c4908,93,4908,93,4908,93v,-16,13,-27,29,-27c4941,66,4941,66,4941,66v16,,28,11,28,27l4969,244xm5309,94v,10,,10,,10c5309,130,5301,148,5290,159v12,12,19,31,19,57c5309,242,5309,242,5309,242v,37,-30,67,-69,67c5236,309,5236,309,5236,309v-40,,-68,-30,-68,-63c5168,233,5177,227,5187,227v10,,19,6,19,19c5206,260,5221,271,5236,271v4,,4,,4,c5256,271,5270,258,5270,242v,-26,,-26,,-26c5270,181,5258,178,5231,178v-14,,-21,-10,-21,-20c5210,149,5217,140,5231,140v20,,39,-2,39,-36c5270,94,5270,94,5270,94v,-18,-15,-28,-30,-28c5225,66,5210,72,5210,90v,12,-10,19,-19,19c5181,109,5171,102,5171,90v,-42,35,-62,69,-62c5275,28,5309,50,5309,94xm5661,307v-109,,-109,,-109,c5539,307,5532,294,5532,283v,-5,1,-9,3,-13c5630,119,5630,119,5630,119v5,-8,5,-15,5,-21c5635,93,5635,93,5635,93v,-15,-12,-27,-29,-27c5604,66,5604,66,5604,66v-16,,-29,12,-29,27c5575,96,5575,96,5575,96v,13,-10,20,-19,20c5546,116,5537,109,5537,96v,-3,,-3,,-3c5537,56,5567,28,5604,28v2,,2,,2,c5643,28,5674,54,5674,93v,7,,7,,7c5674,116,5665,134,5661,140v-79,129,-79,129,-79,129c5661,269,5661,269,5661,269v13,,19,9,19,19c5680,297,5674,307,5661,307xm3794,289v,11,-8,19,-19,19c3740,308,3720,288,3720,253v,-206,,-206,,-206c3720,36,3728,28,3739,28v11,,20,8,20,19c3759,253,3759,253,3759,253v,9,6,17,16,17c3785,270,3794,278,3794,289xm17509,178v,112,,112,,112c17509,303,17500,309,17490,309v-9,,-19,-6,-19,-19c17471,178,17471,178,17471,178v,-16,-12,-28,-28,-28c17440,150,17440,150,17440,150v-16,,-28,12,-28,28c17412,290,17412,290,17412,290v,13,-10,19,-20,19c17383,309,17373,303,17373,290v,-159,,-159,,-159c17373,118,17383,112,17392,112v8,,15,2,20,10c17423,112,17431,112,17440,112v3,,3,,3,c17482,112,17509,141,17509,178xm3966,271v-6,-1,-6,-5,-6,-11c3960,172,3960,172,3960,172v,-38,-33,-60,-65,-60c3893,112,3893,112,3893,112v-22,,-48,8,-62,38c3830,158,3830,158,3830,158v,11,10,19,20,19c3856,177,3863,173,3867,165v5,-11,14,-15,26,-15c3895,150,3895,150,3895,150v15,,26,10,26,26c3921,178,3921,182,3916,183v-28,7,-92,8,-92,64c3824,249,3824,249,3824,249v,41,33,60,66,60c3893,309,3893,309,3893,309v16,,30,-6,41,-15c3939,301,3951,309,3964,309v11,,18,-9,18,-19c3982,282,3977,274,3966,271xm3921,243v,16,-12,28,-28,28c3890,271,3890,271,3890,271v-18,,-29,-9,-29,-23c3861,224,3893,225,3921,218r,25xm4153,271v-6,-1,-7,-5,-7,-11c4146,172,4146,172,4146,172v,-38,-32,-60,-64,-60c4079,112,4079,112,4079,112v-22,,-48,8,-61,38c4016,158,4016,158,4016,158v,11,10,19,20,19c4043,177,4050,173,4053,165v5,-11,14,-15,26,-15c4082,150,4082,150,4082,150v14,,26,10,26,26c4108,178,4107,182,4103,183v-29,7,-92,8,-92,64c4011,249,4011,249,4011,249v,41,32,60,65,60c4080,309,4080,309,4080,309v15,,29,-6,40,-15c4126,301,4137,309,4150,309v12,,18,-9,18,-19c4168,282,4163,274,4153,271xm4108,243v,16,-13,28,-28,28c4076,271,4076,271,4076,271v-18,,-28,-9,-28,-23c4048,224,4080,225,4108,218r,25xm4823,181v,61,,61,,61c4823,279,4793,309,4756,309v-4,,-4,,-4,c4714,309,4687,281,4687,242v,-13,10,-19,19,-19c4716,223,4725,229,4725,242v,18,12,29,27,29c4756,271,4756,271,4756,271v16,,29,-13,29,-29c4785,181,4785,181,4785,181v,-16,-13,-29,-29,-29c4752,152,4752,152,4752,152v-11,,-20,3,-27,16c4722,173,4715,176,4708,176v-9,,-19,-5,-19,-20c4689,50,4689,50,4689,50v,-10,9,-20,20,-20c4795,30,4795,30,4795,30v13,,20,10,20,19c4815,59,4808,68,4795,68v-67,,-67,,-67,c4728,121,4728,121,4728,121v5,-5,15,-7,24,-7c4756,114,4756,114,4756,114v37,,67,26,67,67xm8214,108v,-43,-32,-78,-75,-78c8074,30,8074,30,8074,30v-11,,-19,10,-19,20c8055,290,8055,290,8055,290v,13,9,19,19,19c8083,309,8093,303,8093,290v,-104,,-104,,-104c8139,186,8139,186,8139,186v43,,75,-35,75,-78xm8139,148v-46,,-46,,-46,c8093,68,8093,68,8093,68v46,,46,,46,c8161,68,8175,86,8175,108v,22,-14,40,-36,40xm4642,52v-1,8,-1,8,-1,8c4569,296,4569,296,4569,296v-3,9,-11,13,-18,13c4539,309,4531,301,4531,290v,-6,,-6,,-6c4597,68,4597,68,4597,68v-58,,-58,,-58,c4539,81,4539,81,4539,81v,13,-9,19,-19,19c4511,100,4501,94,4501,81v,-31,,-31,,-31c4501,40,4510,30,4520,30v99,,99,,99,c4634,30,4642,40,4642,52xm6154,164v19,-14,28,-36,28,-59c6182,62,6151,30,6107,30v-59,,-59,,-59,c6037,30,6029,40,6029,50v,238,,238,,238c6029,298,6037,307,6048,307v59,,59,,59,c6151,307,6185,272,6185,229v,-4,,-4,,-4c6185,201,6172,177,6154,164xm6067,68v40,,40,,40,c6129,68,6144,83,6144,105v,23,-16,41,-37,41c6067,146,6067,146,6067,146r,-78xm6147,229v,21,-18,40,-40,40c6067,269,6067,269,6067,269v,-85,,-85,,-85c6107,184,6107,184,6107,184v22,,40,18,40,41l6147,229xm17331,281v,9,,9,,9c17331,303,17321,309,17312,309v-10,,-20,-6,-20,-19c17292,281,17292,281,17292,281v,-13,10,-19,20,-19c17321,262,17331,268,17331,281xm3308,47v,9,,9,,9c3308,68,3299,74,3289,74v-10,,-19,-6,-19,-18c3270,47,3270,47,3270,47v,-13,9,-19,19,-19c3299,28,3308,34,3308,47xm16348,52v-18,,-18,,-18,c16260,52,16203,108,16203,178v,66,,66,,66c16203,314,16260,371,16330,371v18,,18,,18,c16372,371,16409,365,16409,344v,-10,-8,-20,-19,-20c16382,326,16382,326,16382,326v-10,4,-22,7,-34,7c16330,333,16330,333,16330,333v-49,,-89,-40,-89,-89c16241,178,16241,178,16241,178v,-49,40,-88,89,-88c16348,90,16348,90,16348,90v49,,89,39,89,88c16437,251,16437,251,16437,251v,18,-8,20,-13,20c16417,271,16417,271,16417,271v-3,,-14,-4,-14,-24c16403,175,16403,175,16403,175v,-35,-28,-63,-64,-63c16336,112,16336,112,16336,112v-22,,-48,8,-61,38c16273,158,16273,158,16273,158v,11,10,19,20,19c16300,177,16306,173,16310,165v5,-11,14,-15,26,-15c16339,150,16339,150,16339,150v14,,26,11,26,26c16365,178,16365,178,16365,178v-21,14,-98,6,-98,67c16267,286,16299,309,16333,309v4,,4,,4,c16354,309,16369,303,16381,293v9,10,20,16,34,16c16425,309,16425,309,16425,309v28,,50,-22,50,-58c16475,178,16475,178,16475,178v,-70,-57,-126,-127,-126xm16365,243v,16,-13,28,-28,28c16333,271,16333,271,16333,271v-18,,-27,-11,-27,-25c16306,246,16306,246,16306,246v,-21,32,-20,59,-27l16365,243xm16668,280v3,10,3,10,3,10c16671,300,16662,309,16651,309v-6,,-12,-3,-16,-10c16589,219,16589,219,16589,219v-19,22,-19,22,-19,22c16570,290,16570,290,16570,290v,13,-10,19,-20,19c16540,309,16531,303,16531,290v,-243,,-243,,-243c16531,34,16540,28,16550,28v10,,20,6,20,19c16570,185,16570,185,16570,185v62,-67,62,-67,62,-67c16636,114,16641,112,16646,112v10,,19,9,19,19c16665,136,16663,140,16660,144v-44,46,-44,46,-44,46l16668,280xm6361,164v19,-14,29,-36,29,-59c6390,62,6359,30,6315,30v-60,,-60,,-60,c6245,30,6236,40,6236,50v,238,,238,,238c6236,298,6245,307,6255,307v60,,60,,60,c6358,307,6393,272,6393,229v,-4,,-4,,-4c6393,201,6380,177,6361,164xm6275,68v40,,40,,40,c6337,68,6351,83,6351,105v1,23,-16,41,-36,41c6275,146,6275,146,6275,146r,-78xm6355,229v,21,-18,40,-40,40c6275,269,6275,269,6275,269v,-85,,-85,,-85c6315,184,6315,184,6315,184v21,,40,18,40,41l6355,229xm16844,178v,112,,112,,112c16844,303,16834,309,16825,309v-9,,-19,-6,-19,-19c16806,178,16806,178,16806,178v,-16,-12,-28,-28,-28c16774,150,16774,150,16774,150v-15,,-28,12,-28,28c16746,290,16746,290,16746,290v,13,-9,19,-19,19c16718,309,16708,303,16708,290v,-159,,-159,,-159c16708,118,16718,112,16727,112v7,,15,2,19,10c16758,112,16766,112,16774,112v4,,4,,4,c16817,112,16844,141,16844,178xm5793,309v37,,67,-30,67,-67c5860,207,5860,207,5860,207v,-19,-9,-35,-21,-48c5851,147,5860,130,5860,112v,-17,,-17,,-17c5860,58,5830,28,5793,28v-4,,-4,,-4,c5751,28,5721,58,5721,95v,17,,17,,17c5721,130,5731,147,5743,159v-12,13,-22,29,-22,48c5721,242,5721,242,5721,242v,37,30,67,68,67l5793,309xm5760,95v,-16,13,-29,29,-29c5793,66,5793,66,5793,66v16,,28,13,28,29c5821,112,5821,112,5821,112v,16,-12,28,-28,28c5789,140,5789,140,5789,140v-16,,-29,-12,-29,-28l5760,95xm5760,242v,-35,,-35,,-35c5760,191,5773,178,5789,178v4,,4,,4,c5809,178,5821,191,5821,207v,35,,35,,35c5821,258,5809,271,5793,271v-4,,-4,,-4,c5773,271,5760,258,5760,242xm17127,176v,114,,114,,114c17127,303,17117,309,17107,309v-9,,-18,-6,-18,-19c17089,178,17089,178,17089,178v,-16,-13,-28,-29,-28c17057,150,17057,150,17057,150v-16,,-29,12,-29,28c17028,289,17028,289,17028,289v,13,-10,20,-19,20c17000,309,16990,302,16990,289v,-111,,-111,,-111c16990,162,16977,150,16962,150v-4,,-4,,-4,c16942,150,16930,162,16930,178v,112,,112,,112c16930,303,16920,309,16910,309v-9,,-19,-6,-19,-19c16891,131,16891,131,16891,131v,-13,10,-19,19,-19c16919,112,16925,114,16930,122v6,-6,18,-10,28,-10c16962,112,16962,112,16962,112v20,,35,7,47,19c17021,119,17038,112,17057,112v3,,3,,3,c17105,112,17127,136,17127,176xm3676,249v,45,-40,60,-69,60c3600,309,3600,309,3600,309v-26,,-53,-16,-64,-41c3534,259,3534,259,3534,259v,-11,9,-18,19,-18c3573,241,3573,271,3600,271v7,,7,,7,c3629,271,3638,262,3638,249v,-22,-21,-23,-38,-27c3573,217,3538,206,3538,172v,-7,,-7,,-7c3538,126,3581,112,3607,112v1,,1,,1,c3644,112,3670,132,3670,146v,9,-8,18,-18,18c3637,164,3634,150,3608,150v-1,,-1,,-1,c3589,150,3576,157,3576,166v,4,,4,,4c3576,199,3676,175,3676,249xm17262,289v,9,-6,19,-19,19c17212,308,17188,284,17188,253v,-102,,-102,,-102c17182,151,17182,151,17182,151v-13,,-19,-10,-19,-19c17163,122,17169,113,17182,113v6,,6,,6,c17188,47,17188,47,17188,47v,-13,10,-19,19,-19c17217,28,17227,34,17227,47v,66,,66,,66c17241,113,17241,113,17241,113v13,,19,9,19,19c17260,141,17254,151,17241,151v-14,,-14,,-14,c17227,253,17227,253,17227,253v,7,6,17,16,17c17256,270,17262,280,17262,289xm3495,131v,159,,159,,159c3495,303,3485,309,3476,309v-7,,-15,-2,-19,-10c3445,309,3437,309,3429,309v-4,,-4,,-4,c3386,309,3359,280,3359,243v,-112,,-112,,-112c3359,118,3369,112,3378,112v9,,19,6,19,19c3397,243,3397,243,3397,243v,16,12,28,28,28c3429,271,3429,271,3429,271v15,,28,-12,28,-28c3457,131,3457,131,3457,131v,-13,9,-19,19,-19c3485,112,3495,118,3495,131xm1162,130v-1,6,-1,6,-1,6c1115,297,1115,297,1115,297v-3,9,-12,12,-18,12c1095,309,1095,309,1095,309v-8,,-15,-3,-18,-12c1043,192,1043,192,1043,192v-34,105,-34,105,-34,105c1006,307,998,309,991,309v-1,,-1,,-1,c982,309,974,305,972,297,926,136,926,136,926,136v-1,-6,-1,-6,-1,-6c925,120,933,112,945,112v7,,14,3,17,13c993,228,993,228,993,228v32,-103,32,-103,32,-103c1028,116,1032,112,1043,112v2,,2,,2,c1056,112,1060,116,1063,125v32,103,32,103,32,103c1125,125,1125,125,1125,125v2,-10,10,-13,17,-13c1154,112,1162,120,1162,130xm13415,94v,10,,10,,10c13415,130,13408,148,13397,159v12,12,18,31,18,57c13415,242,13415,242,13415,242v,37,-29,67,-68,67c13343,309,13343,309,13343,309v-40,,-69,-30,-69,-63c13274,233,13284,227,13294,227v9,,19,6,19,19c13313,260,13327,271,13343,271v4,,4,,4,c13363,271,13377,258,13377,242v,-26,,-26,,-26c13377,181,13364,178,13337,178v-13,,-20,-10,-20,-20c13317,149,13324,140,13337,140v21,,40,-2,40,-36c13377,94,13377,94,13377,94v,-18,-15,-28,-30,-28c13332,66,13316,72,13316,90v,12,-9,19,-19,19c13288,109,13278,102,13278,90v,-42,34,-62,69,-62c13381,28,13415,50,13415,94xm10905,288v,9,-6,19,-19,19c10777,307,10777,307,10777,307v-13,,-20,-13,-20,-24c10757,278,10758,274,10760,270v95,-151,95,-151,95,-151c10860,111,10860,104,10860,98v,-5,,-5,,-5c10860,78,10848,66,10831,66v-2,,-2,,-2,c10813,66,10800,78,10800,93v,3,,3,,3c10800,109,10790,116,10781,116v-10,,-19,-7,-19,-20c10762,93,10762,93,10762,93v,-37,30,-65,67,-65c10831,28,10831,28,10831,28v37,,68,26,68,65c10899,100,10899,100,10899,100v,16,-9,34,-13,40c10807,269,10807,269,10807,269v79,,79,,79,c10899,269,10905,278,10905,288xm13163,28v-4,,-4,,-4,c13122,28,13092,56,13092,93v,151,,151,,151c13092,280,13122,309,13159,309v4,,4,,4,c13200,309,13230,280,13230,244v,-151,,-151,,-151c13230,56,13200,28,13163,28xm13192,244v,15,-13,27,-29,27c13159,271,13159,271,13159,271v-16,,-29,-12,-29,-27c13130,93,13130,93,13130,93v,-16,13,-27,29,-27c13163,66,13163,66,13163,66v16,,29,11,29,27l13192,244xm11108,290v,13,-9,19,-19,19c11080,309,11070,303,11070,290v,-243,,-243,,-243c11070,34,11080,28,11089,28v10,,19,6,19,19c11108,146,11108,146,11108,146v84,,84,,84,c11192,47,11192,47,11192,47v,-13,9,-19,19,-19c11220,28,11230,34,11230,47v,243,,243,,243c11230,303,11220,309,11211,309v-10,,-19,-6,-19,-19c11192,184,11192,184,11192,184v-84,,-84,,-84,l11108,290xm12916,19v,331,,331,,331c12916,363,12907,369,12897,369v-9,,-19,-6,-19,-19c12878,19,12878,19,12878,19v,-13,9,-19,19,-19c12906,,12916,6,12916,19xm277,112v-3,,-3,,-3,c238,112,207,140,207,176v,68,,68,,68c207,281,237,309,274,309v3,,3,,3,c306,309,324,295,337,270v2,-9,2,-9,2,-9c339,250,329,244,319,244v-21,,-14,27,-42,27c274,271,274,271,274,271v-16,,-28,-11,-28,-27c246,230,246,230,246,230v78,,78,,78,c335,230,343,221,343,211v,-33,,-33,,-33c343,139,314,112,277,112xm305,194v-59,,-59,,-59,c246,176,246,176,246,176v,-15,13,-26,28,-26c278,150,278,150,278,150v14,,27,11,27,28l305,194xm642,112v-3,,-3,,-3,c602,112,572,140,572,176v,68,,68,,68c572,281,602,309,639,309v3,,3,,3,c679,309,708,281,708,244v,-68,,-68,,-68c708,140,678,112,642,112xm670,244v,16,-13,27,-28,27c639,271,639,271,639,271v-16,,-28,-11,-28,-27c611,176,611,176,611,176v,-15,12,-26,28,-26c642,150,642,150,642,150v15,,28,11,28,26l670,244xm462,112v-3,,-3,,-3,c453,112,439,114,431,122v,-75,,-75,,-75c431,34,421,28,412,28v-10,,-19,6,-19,19c393,290,393,290,393,290v,12,9,19,19,19c423,309,429,305,431,299v8,9,22,10,28,10c462,309,462,309,462,309v37,,67,-29,67,-66c529,178,529,178,529,178v,-37,-30,-66,-67,-66xm490,243v,16,-12,28,-28,28c459,271,459,271,459,271v-16,,-28,-13,-28,-28c431,178,431,178,431,178v,-16,12,-28,28,-28c462,150,462,150,462,150v16,,28,12,28,28l490,243xm13826,66v4,,4,,4,c13845,66,13857,74,13859,86v2,12,11,17,20,17c13888,103,13898,96,13898,85v,-18,-18,-57,-68,-57c13826,28,13826,28,13826,28v-37,,-67,30,-67,67c13759,242,13759,242,13759,242v,37,30,67,67,67c13830,309,13830,309,13830,309v38,,67,-30,67,-67c13897,194,13897,194,13897,194v,-37,-29,-67,-67,-67c13826,127,13826,127,13826,127v-10,,-22,4,-28,9c13798,95,13798,95,13798,95v,-15,13,-29,28,-29xm13826,165v4,,4,,4,c13846,165,13859,178,13859,194v,48,,48,,48c13859,258,13846,271,13830,271v-4,,-4,,-4,c13810,271,13798,258,13798,242v,-48,,-48,,-48c13798,178,13810,165,13826,165xm10649,28v-4,,-4,,-4,c10608,28,10578,56,10578,93v,151,,151,,151c10578,280,10608,309,10645,309v4,,4,,4,c10686,309,10716,280,10716,244v,-151,,-151,,-151c10716,56,10686,28,10649,28xm10678,244v,15,-13,27,-29,27c10645,271,10645,271,10645,271v-16,,-29,-12,-29,-27c10616,93,10616,93,10616,93v,-16,13,-27,29,-27c10649,66,10649,66,10649,66v16,,29,11,29,27l10678,244xm13531,28v-4,,-4,,-4,c13490,28,13460,56,13460,93v,151,,151,,151c13460,280,13490,309,13527,309v4,,4,,4,c13568,309,13598,280,13598,244v,-151,,-151,,-151c13598,56,13568,28,13531,28xm13560,244v,15,-13,27,-29,27c13527,271,13527,271,13527,271v-16,,-29,-12,-29,-27c13498,93,13498,93,13498,93v,-16,13,-27,29,-27c13531,66,13531,66,13531,66v16,,29,11,29,27l13560,244xm10531,181v,61,,61,,61c10531,279,10501,309,10464,309v-4,,-4,,-4,c10422,309,10395,281,10395,242v,-13,10,-19,19,-19c10424,223,10434,229,10434,242v,18,11,29,26,29c10464,271,10464,271,10464,271v16,,29,-13,29,-29c10493,181,10493,181,10493,181v,-16,-13,-29,-29,-29c10460,152,10460,152,10460,152v-11,,-20,3,-27,16c10430,173,10424,176,10416,176v-9,,-18,-5,-18,-20c10398,50,10398,50,10398,50v,-10,8,-20,19,-20c10504,30,10504,30,10504,30v12,,19,10,19,19c10523,59,10516,68,10504,68v-68,,-68,,-68,c10436,121,10436,121,10436,121v5,-5,16,-7,24,-7c10464,114,10464,114,10464,114v37,,67,26,67,67xm12297,176v,68,,68,,68c12297,260,12309,271,12325,271v3,,3,,3,c12344,271,12356,260,12356,245v,-13,10,-19,19,-19c12385,226,12394,232,12394,245v,37,-29,64,-66,64c12325,309,12325,309,12325,309v-37,,-67,-28,-67,-65c12258,176,12258,176,12258,176v,-36,30,-64,67,-64c12328,112,12328,112,12328,112v37,,66,27,66,64c12394,188,12385,195,12375,195v-9,,-19,-7,-19,-19c12356,160,12344,150,12328,150v-3,,-3,,-3,c12309,150,12297,161,12297,176xm12004,150v-11,,-20,4,-20,18c11984,289,11984,289,11984,289v,13,-10,20,-20,20c11954,309,11945,302,11945,289v,-158,,-158,,-158c11945,118,11954,112,11964,112v9,,16,2,20,8c11988,114,11998,112,12003,112v33,,45,17,49,31c12053,148,12053,148,12053,148v,10,-11,16,-21,16c12015,164,12026,150,12004,150xm9932,98v,-4,1,-8,4,-12c9971,38,9971,38,9971,38v7,-10,14,-10,19,-10c10006,28,10006,28,10006,28v10,,15,9,15,19c10021,290,10021,290,10021,290v,13,-9,19,-19,19c9992,309,9983,303,9983,290v,-204,,-204,,-204c9967,108,9967,108,9967,108v-4,6,-9,9,-15,9c9942,117,9932,108,9932,98xm11834,151v-6,,-6,,-6,c11815,151,11809,141,11809,132v,-10,6,-19,19,-19c11834,113,11834,113,11834,113v,-66,,-66,,-66c11834,34,11844,28,11853,28v10,,20,6,20,19c11873,113,11873,113,11873,113v14,,14,,14,c11900,113,11906,122,11906,132v,9,-6,19,-19,19c11873,151,11873,151,11873,151v,102,,102,,102c11873,260,11879,270,11889,270v13,,19,10,19,19c11908,298,11902,308,11889,308v-31,,-55,-24,-55,-55l11834,151xm10312,242v,-26,,-26,,-26c10312,181,10299,178,10272,178v-14,,-20,-10,-20,-20c10252,149,10258,140,10272,140v21,,40,-2,40,-36c10312,94,10312,94,10312,94v,-18,-15,-28,-30,-28c10266,66,10251,72,10251,90v,12,-9,19,-19,19c10222,109,10213,102,10213,90v,-42,34,-62,69,-62c10316,28,10350,50,10350,94v,10,,10,,10c10350,130,10342,148,10332,159v12,12,18,31,18,57c10350,242,10350,242,10350,242v,37,-29,67,-68,67c10278,309,10278,309,10278,309v-40,,-69,-30,-69,-63c10209,233,10219,227,10228,227v10,,20,6,20,19c10248,260,10262,271,10278,271v4,,4,,4,c10298,271,10312,258,10312,242xm11683,309v-43,,-78,-35,-78,-78c11605,47,11605,47,11605,47v,-13,9,-19,19,-19c11634,28,11643,34,11643,47v,184,,184,,184c11643,253,11661,271,11683,271v4,,4,,4,c11708,271,11726,253,11726,231v,-184,,-184,,-184c11726,34,11736,28,11746,28v9,,19,6,19,19c11765,231,11765,231,11765,231v,43,-35,78,-78,78l11683,309xm11445,95v,1,,1,,1c11445,108,11438,117,11425,117v-10,,-16,-7,-19,-17c11403,81,11388,66,11367,66v-3,,-3,,-3,c11342,66,11324,82,11324,104v,129,,129,,129c11324,255,11342,271,11364,271v3,,3,,3,c11388,271,11403,256,11406,237v3,-10,9,-17,19,-17c11438,220,11445,229,11445,241v,1,,1,,1c11445,281,11406,309,11367,309v-3,,-3,,-3,c11320,309,11286,276,11286,232v,-128,,-128,,-128c11286,61,11320,28,11364,28v3,,3,,3,c11406,28,11445,56,11445,95xm160,171v,60,,60,,60c160,274,125,309,82,309v-4,,-4,,-4,c35,309,,276,,232,,104,,104,,104,,61,35,28,78,28v4,,4,,4,c123,28,156,56,159,91v,2,,2,,2c159,105,150,111,141,111v-9,,-18,-5,-19,-17c120,76,101,66,82,66v-4,,-4,,-4,c56,66,38,83,38,104v,128,,128,,128c38,254,56,271,78,271v4,,4,,4,c103,271,121,253,121,231v,-41,,-41,,-41c89,190,89,190,89,190,76,190,70,180,70,171v,-10,6,-19,19,-19c140,152,140,152,140,152v11,,20,9,20,19xm12578,177v,113,,113,,113c12578,303,12568,309,12558,309v-9,,-19,-6,-19,-19c12539,177,12539,177,12539,177v,-18,-14,-27,-28,-27c12510,150,12510,150,12510,150v-19,,-30,13,-30,30c12480,290,12480,290,12480,290v,13,-10,19,-19,19c12451,309,12442,303,12442,290v,-243,,-243,,-243c12442,34,12451,28,12461,28v9,,19,6,19,19c12480,122,12480,122,12480,122v8,-8,22,-10,28,-10c12513,112,12513,112,12513,112v38,,65,29,65,65xm12711,289v,9,-7,19,-19,19c12661,308,12637,284,12637,253v,-102,,-102,,-102c12631,151,12631,151,12631,151v-13,,-19,-10,-19,-19c12612,122,12618,113,12631,113v6,,6,,6,c12637,47,12637,47,12637,47v,-13,10,-19,19,-19c12666,28,12676,34,12676,47v,66,,66,,66c12690,113,12690,113,12690,113v12,,19,9,19,19c12709,141,12702,151,12690,151v-14,,-14,,-14,c12676,253,12676,253,12676,253v,7,6,17,16,17c12704,270,12711,280,12711,289xm8296,309v3,,3,,3,c8336,309,8366,281,8366,244v,-68,,-68,,-68c8366,140,8336,112,8299,112v-3,,-3,,-3,c8260,112,8230,140,8230,176v,68,,68,,68c8230,281,8259,309,8296,309xm8268,176v,-15,12,-26,28,-26c8299,150,8299,150,8299,150v16,,28,11,28,26c8327,244,8327,244,8327,244v,16,-12,27,-28,27c8296,271,8296,271,8296,271v-16,,-28,-11,-28,-27l8268,176xm14382,52v-1,8,-1,8,-1,8c14309,296,14309,296,14309,296v-3,9,-11,13,-18,13c14279,309,14271,301,14271,290v1,-6,1,-6,1,-6c14337,68,14337,68,14337,68v-57,,-57,,-57,c14280,81,14280,81,14280,81v,13,-10,19,-20,19c14251,100,14241,94,14241,81v,-31,,-31,,-31c14241,40,14250,30,14260,30v100,,100,,100,c14374,30,14382,40,14382,52xm8786,112v-2,,-2,,-2,c8777,112,8764,114,8755,122v,-75,,-75,,-75c8755,34,8746,28,8736,28v-10,,-19,6,-19,19c8717,290,8717,290,8717,290v,12,9,19,19,19c8747,309,8753,305,8755,299v9,9,22,10,29,10c8786,309,8786,309,8786,309v37,,67,-29,67,-66c8853,178,8853,178,8853,178v,-37,-30,-66,-67,-66xm8814,243v,16,-12,28,-28,28c8783,271,8783,271,8783,271v-15,,-28,-13,-28,-28c8755,178,8755,178,8755,178v,-16,13,-28,28,-28c8786,150,8786,150,8786,150v16,,28,12,28,28l8814,243xm15051,52v-1,8,-1,8,-1,8c14978,296,14978,296,14978,296v-3,9,-11,13,-18,13c14948,309,14940,301,14940,290v,-6,,-6,,-6c15006,68,15006,68,15006,68v-58,,-58,,-58,c14948,81,14948,81,14948,81v,13,-9,19,-19,19c14920,100,14910,94,14910,81v,-31,,-31,,-31c14910,40,14919,30,14929,30v99,,99,,99,c15043,30,15051,40,15051,52xm1981,271v-6,-1,-7,-5,-7,-11c1974,172,1974,172,1974,172v,-38,-32,-60,-64,-60c1907,112,1907,112,1907,112v-22,,-48,8,-61,38c1844,158,1844,158,1844,158v,11,10,19,20,19c1871,177,1878,173,1881,165v5,-11,14,-15,26,-15c1910,150,1910,150,1910,150v14,,26,10,26,26c1936,178,1935,182,1931,183v-29,7,-92,8,-92,64c1839,249,1839,249,1839,249v,41,32,60,65,60c1908,309,1908,309,1908,309v15,,29,-6,40,-15c1954,301,1965,309,1978,309v12,,18,-9,18,-19c1996,282,1991,274,1981,271xm1936,243v,16,-13,28,-28,28c1904,271,1904,271,1904,271v-18,,-28,-9,-28,-23c1876,224,1908,225,1936,218r,25xm8963,309v-39,,-66,-29,-66,-66c8897,131,8897,131,8897,131v,-13,9,-19,19,-19c8925,112,8935,118,8935,131v,112,,112,,112c8935,259,8947,271,8963,271v3,,3,,3,c8982,271,8994,259,8994,243v,-112,,-112,,-112c8994,118,9004,112,9014,112v9,,19,6,19,19c9033,290,9033,290,9033,290v,13,-10,19,-19,19c9006,309,8999,307,8994,299v-11,10,-19,10,-28,10l8963,309xm2139,143v,5,,5,,5c2139,158,2128,164,2119,164v-18,,-7,-14,-28,-14c2079,150,2070,154,2070,168v,121,,121,,121c2070,302,2060,309,2051,309v-10,,-19,-7,-19,-20c2032,131,2032,131,2032,131v,-13,9,-19,19,-19c2060,112,2067,114,2070,120v5,-6,14,-8,20,-8c2122,112,2135,129,2139,143xm9144,309v-6,,-6,,-6,c9112,309,9085,293,9074,268v-2,-9,-2,-9,-2,-9c9072,248,9081,241,9091,241v20,,19,30,47,30c9144,271,9144,271,9144,271v23,,32,-9,32,-22c9176,227,9154,226,9138,222v-28,-5,-62,-16,-62,-50c9076,165,9076,165,9076,165v,-39,43,-53,68,-53c9146,112,9146,112,9146,112v36,,62,20,62,34c9208,155,9200,164,9190,164v-16,,-18,-14,-44,-14c9144,150,9144,150,9144,150v-17,,-30,7,-30,16c9114,170,9114,170,9114,170v,29,100,5,100,79c9214,294,9174,309,9144,309xm2335,280v,13,,13,,13c2335,322,2329,335,2311,354v-5,6,-5,6,-5,6c2302,364,2297,366,2292,366v-10,,-19,-9,-19,-19c2273,343,2275,338,2278,334v6,-6,6,-6,6,-6c2293,318,2297,314,2297,292v,-12,,-12,,-12c2297,268,2306,261,2315,261v10,,20,7,20,19xm8593,151v-13,,-19,-10,-19,-19c8574,122,8580,113,8593,113v6,,6,,6,c8599,47,8599,47,8599,47v,-13,10,-19,19,-19c8628,28,8638,34,8638,47v,66,,66,,66c8652,113,8652,113,8652,113v12,,19,9,19,19c8671,141,8664,151,8652,151v-14,,-14,,-14,c8638,253,8638,253,8638,253v,7,6,17,16,17c8666,270,8673,280,8673,289v,9,-7,19,-19,19c8623,308,8599,284,8599,253v,-102,,-102,,-102l8593,151xm15162,66v4,,4,,4,c15181,66,15193,74,15195,86v2,12,11,17,20,17c15224,103,15234,96,15234,85v,-18,-18,-57,-68,-57c15162,28,15162,28,15162,28v-37,,-67,30,-67,67c15095,242,15095,242,15095,242v,37,30,67,67,67c15166,309,15166,309,15166,309v38,,67,-30,67,-67c15233,194,15233,194,15233,194v,-37,-29,-67,-67,-67c15162,127,15162,127,15162,127v-10,,-22,4,-28,9c15134,95,15134,95,15134,95v,-15,13,-29,28,-29xm15162,165v4,,4,,4,c15182,165,15195,178,15195,194v,48,,48,,48c15195,258,15182,271,15166,271v-4,,-4,,-4,c15146,271,15134,258,15134,242v,-48,,-48,,-48c15134,178,15146,165,15162,165xm2259,289v,9,-6,19,-19,19c2209,308,2185,284,2185,253v,-102,,-102,,-102c2179,151,2179,151,2179,151v-13,,-19,-10,-19,-19c2160,122,2166,113,2179,113v6,,6,,6,c2185,47,2185,47,2185,47v,-13,10,-19,19,-19c2214,28,2224,34,2224,47v,66,,66,,66c2238,113,2238,113,2238,113v13,,19,9,19,19c2257,141,2251,151,2238,151v-14,,-14,,-14,c2224,253,2224,253,2224,253v,7,6,17,16,17c2253,270,2259,280,2259,289xm8545,249v,45,-40,60,-70,60c8468,309,8468,309,8468,309v-25,,-52,-16,-64,-41c8402,259,8402,259,8402,259v,-11,10,-18,20,-18c8442,241,8441,271,8468,271v7,,7,,7,c8498,271,8506,262,8506,249v,-22,-21,-23,-37,-27c8441,217,8406,206,8406,172v,-7,,-7,,-7c8406,126,8450,112,8475,112v2,,2,,2,c8512,112,8539,132,8539,146v,9,-8,18,-19,18c8505,164,8502,150,8477,150v-2,,-2,,-2,c8458,150,8445,157,8445,166v,4,,4,,4c8445,199,8545,175,8545,249xm1350,47v,9,,9,,9c1350,90,1336,117,1319,117v-10,,-19,-7,-19,-17c1300,96,1301,92,1303,88v7,-10,9,-13,9,-30c1312,46,1312,46,1312,46v,-12,11,-18,20,-18c1341,28,1350,34,1350,47xm15448,19v,331,,331,,331c15448,363,15438,369,15429,369v-10,,-20,-6,-20,-19c15409,19,15409,19,15409,19v,-13,10,-19,19,-19c15438,,15448,6,15448,19xm9882,230v,9,-7,19,-20,19c9849,249,9849,249,9849,249v,41,,41,,41c9849,303,9840,309,9830,309v-10,,-20,-6,-20,-19c9810,249,9810,249,9810,249v-67,,-67,,-67,c9730,249,9722,238,9722,227v2,-10,2,-10,2,-10c9801,40,9801,40,9801,40v3,-8,10,-12,17,-12c9830,28,9838,37,9838,47v-2,8,-2,8,-2,8c9769,211,9769,211,9769,211v41,,41,,41,c9810,183,9810,183,9810,183v,-13,10,-19,20,-19c9839,164,9849,170,9849,183v,28,,28,,28c9862,211,9862,211,9862,211v13,,20,9,20,19xm888,131v,159,,159,,159c888,303,878,309,869,309v-8,,-15,-2,-20,-10c838,309,830,309,821,309v-3,,-3,,-3,c779,309,752,280,752,243v,-112,,-112,,-112c752,118,761,112,771,112v9,,19,6,19,19c790,243,790,243,790,243v,16,12,28,28,28c821,271,821,271,821,271v16,,28,-12,28,-28c849,131,849,131,849,131v,-13,10,-19,20,-19c878,112,888,118,888,131xm14870,288v,9,-6,19,-19,19c14742,307,14742,307,14742,307v-13,,-20,-13,-20,-24c14722,278,14723,274,14725,270v95,-151,95,-151,95,-151c14825,111,14825,104,14825,98v,-5,,-5,,-5c14825,78,14812,66,14796,66v-2,,-2,,-2,c14778,66,14765,78,14765,93v,3,,3,,3c14765,109,14755,116,14746,116v-10,,-20,-7,-20,-20c14726,93,14726,93,14726,93v,-37,31,-65,68,-65c14796,28,14796,28,14796,28v36,,68,26,68,65c14864,100,14864,100,14864,100v,16,-10,34,-13,40c14772,269,14772,269,14772,269v79,,79,,79,c14864,269,14870,278,14870,288xm14014,28v-4,,-4,,-4,c13973,28,13943,56,13943,93v,151,,151,,151c13943,280,13973,309,14010,309v4,,4,,4,c14051,309,14081,280,14081,244v,-151,,-151,,-151c14081,56,14051,28,14014,28xm14043,244v,15,-13,27,-29,27c14010,271,14010,271,14010,271v-16,,-29,-12,-29,-27c13981,93,13981,93,13981,93v,-16,13,-27,29,-27c14014,66,14014,66,14014,66v16,,29,11,29,27l14043,244xm12151,112v-3,,-3,,-3,c12112,112,12082,140,12082,176v,68,,68,,68c12082,281,12111,309,12148,309v3,,3,,3,c12180,309,12198,295,12211,270v2,-9,2,-9,2,-9c12213,250,12203,244,12193,244v-21,,-14,27,-42,27c12148,271,12148,271,12148,271v-16,,-28,-11,-28,-27c12120,230,12120,230,12120,230v78,,78,,78,c12209,230,12218,221,12218,211v,-33,,-33,,-33c12218,139,12188,112,12151,112xm12179,194v-59,,-59,,-59,c12120,176,12120,176,12120,176v,-15,13,-26,28,-26c12152,150,12152,150,12152,150v14,,27,11,27,28l12179,194xm9499,249v-13,,-13,,-13,c9486,290,9486,290,9486,290v,13,-10,19,-19,19c9457,309,9447,303,9447,290v,-41,,-41,,-41c9380,249,9380,249,9380,249v-14,,-21,-11,-21,-22c9361,217,9361,217,9361,217,9438,40,9438,40,9438,40v3,-8,10,-12,17,-12c9467,28,9475,37,9475,47v-2,8,-2,8,-2,8c9406,211,9406,211,9406,211v41,,41,,41,c9447,183,9447,183,9447,183v,-13,10,-19,19,-19c9476,164,9486,170,9486,183v,28,,28,,28c9499,211,9499,211,9499,211v13,,19,9,19,19c9518,239,9512,249,9499,249xm9658,47v,243,,243,,243c9658,303,9648,309,9639,309v-10,,-19,-6,-19,-19c9620,86,9620,86,9620,86v-16,22,-16,22,-16,22c9600,114,9594,117,9589,117v-11,,-21,-9,-21,-19c9568,94,9570,90,9572,86v36,-48,36,-48,36,-48c9615,28,9622,28,9627,28v15,,15,,15,c9652,28,9658,37,9658,47xm1791,47v,243,,243,,243c1791,303,1782,309,1772,309v-10,,-19,-6,-19,-19c1753,184,1753,184,1753,184v-83,,-83,,-83,c1670,290,1670,290,1670,290v,13,-10,19,-19,19c1641,309,1631,303,1631,290v,-243,,-243,,-243c1631,34,1641,28,1651,28v9,,19,6,19,19c1670,146,1670,146,1670,146v83,,83,,83,c1753,47,1753,47,1753,47v,-13,10,-19,19,-19c1782,28,1791,34,1791,47xm14494,66v4,,4,,4,c14512,66,14524,74,14526,86v2,12,11,17,20,17c14556,103,14565,96,14565,85v,-18,-17,-57,-67,-57c14494,28,14494,28,14494,28v-38,,-68,30,-68,67c14426,242,14426,242,14426,242v,37,30,67,68,67c14498,309,14498,309,14498,309v37,,66,-30,66,-67c14564,194,14564,194,14564,194v,-37,-29,-67,-66,-67c14494,127,14494,127,14494,127v-11,,-23,4,-29,9c14465,95,14465,95,14465,95v,-15,13,-29,29,-29xm14494,165v4,,4,,4,c14514,165,14526,178,14526,194v,48,,48,,48c14526,258,14514,271,14498,271v-4,,-4,,-4,c14478,271,14465,258,14465,242v,-48,,-48,,-48c14465,178,14478,165,14494,165xm1471,289v,9,-6,19,-19,19c1422,308,1398,284,1398,253v,-102,,-102,,-102c1391,151,1391,151,1391,151v-12,,-19,-10,-19,-19c1372,122,1379,113,1391,113v7,,7,,7,c1398,47,1398,47,1398,47v,-13,9,-19,19,-19c1426,28,1436,34,1436,47v,66,,66,,66c1450,113,1450,113,1450,113v13,,19,9,19,19c1469,141,1463,151,1450,151v-14,,-14,,-14,c1436,253,1436,253,1436,253v,7,7,17,16,17c1465,270,1471,280,1471,289xm7655,612v-2,8,-2,8,-2,8c7581,856,7581,856,7581,856v-2,9,-10,13,-18,13c7552,869,7543,861,7543,850v1,-6,1,-6,1,-6c7610,628,7610,628,7610,628v-58,,-58,,-58,c7552,641,7552,641,7552,641v,13,-9,19,-19,19c7523,660,7514,654,7514,641v,-31,,-31,,-31c7514,600,7523,590,7533,590v99,,99,,99,c7647,590,7655,600,7655,612xm10625,588v-4,,-4,,-4,c10584,588,10554,616,10554,653v,151,,151,,151c10554,840,10584,869,10621,869v4,,4,,4,c10663,869,10693,840,10693,804v,-151,,-151,,-151c10693,616,10663,588,10625,588xm10654,804v,15,-13,27,-29,27c10621,831,10621,831,10621,831v-16,,-28,-12,-28,-27c10593,653,10593,653,10593,653v,-16,12,-27,28,-27c10625,626,10625,626,10625,626v16,,29,11,29,27l10654,804xm10988,626v4,,4,,4,c11007,626,11019,634,11021,646v2,12,11,17,20,17c11050,663,11059,656,11059,645v,-18,-17,-57,-67,-57c10988,588,10988,588,10988,588v-37,,-67,30,-67,67c10921,802,10921,802,10921,802v,37,30,67,67,67c10992,869,10992,869,10992,869v37,,67,-30,67,-67c11059,754,11059,754,11059,754v,-37,-30,-67,-67,-67c10988,687,10988,687,10988,687v-10,,-22,4,-29,9c10959,655,10959,655,10959,655v,-15,14,-29,29,-29xm10988,725v4,,4,,4,c11008,725,11021,738,11021,754v,48,,48,,48c11021,818,11008,831,10992,831v-4,,-4,,-4,c10972,831,10959,818,10959,802v,-48,,-48,,-48c10959,738,10972,725,10988,725xm10283,607v,243,,243,,243c10283,860,10274,869,10264,869v-5,,-5,,-5,c10254,869,10244,868,10238,853v-77,-173,-77,-173,-77,-173c10161,850,10161,850,10161,850v,13,-9,19,-18,19c10133,869,10123,863,10123,850v,-242,,-242,,-242c10123,598,10131,588,10143,588v5,,5,,5,c10153,588,10162,588,10168,602v77,172,77,172,77,172c10245,607,10245,607,10245,607v,-13,9,-19,18,-19c10273,588,10283,594,10283,607xm10875,741v,61,,61,,61c10875,839,10845,869,10807,869v-4,,-4,,-4,c10765,869,10739,841,10739,802v,-13,9,-19,19,-19c10767,783,10777,789,10777,802v,18,11,29,26,29c10807,831,10807,831,10807,831v16,,29,-13,29,-29c10836,741,10836,741,10836,741v,-16,-13,-29,-29,-29c10803,712,10803,712,10803,712v-10,,-20,3,-27,16c10774,733,10767,736,10760,736v-9,,-19,-5,-19,-20c10741,610,10741,610,10741,610v,-10,9,-20,19,-20c10847,590,10847,590,10847,590v13,,19,10,19,19c10866,619,10860,628,10847,628v-68,,-68,,-68,c10779,681,10779,681,10779,681v5,-5,16,-7,24,-7c10807,674,10807,674,10807,674v38,,68,26,68,67xm10444,603v-3,-10,-12,-15,-22,-15c10413,588,10403,593,10400,603v-76,242,-76,242,-76,242c10323,851,10323,851,10323,851v,10,8,18,20,18c10351,869,10359,865,10362,855v16,-53,16,-53,16,-53c10467,802,10467,802,10467,802v16,53,16,53,16,53c10486,865,10494,869,10501,869v12,,20,-8,20,-18c10520,845,10520,845,10520,845r-76,-242xm10390,764v32,-106,32,-106,32,-106c10455,764,10455,764,10455,764r-65,xm9577,588v-4,,-4,,-4,c9536,588,9506,618,9506,655v,17,,17,,17c9506,690,9515,707,9528,719v-13,13,-22,29,-22,48c9506,802,9506,802,9506,802v,37,30,67,67,67c9577,869,9577,869,9577,869v38,,68,-30,68,-67c9645,767,9645,767,9645,767v,-19,-9,-35,-21,-48c9636,707,9645,690,9645,672v,-17,,-17,,-17c9645,618,9615,588,9577,588xm9606,802v,16,-13,29,-29,29c9573,831,9573,831,9573,831v-16,,-28,-13,-28,-29c9545,767,9545,767,9545,767v,-16,12,-29,28,-29c9577,738,9577,738,9577,738v16,,29,13,29,29l9606,802xm9606,672v,16,-13,28,-29,28c9573,700,9573,700,9573,700v-16,,-28,-12,-28,-28c9545,655,9545,655,9545,655v,-16,12,-29,28,-29c9577,626,9577,626,9577,626v16,,29,13,29,29l9606,672xm10041,724v18,-14,28,-36,28,-59c10069,622,10038,590,9994,590v-59,,-59,,-59,c9924,590,9915,600,9915,610v,238,,238,,238c9915,858,9924,867,9935,867v59,,59,,59,c10037,867,10072,832,10072,789v,-4,,-4,,-4c10072,761,10059,737,10041,724xm9954,628v40,,40,,40,c10016,628,10031,643,10031,665v,23,-16,41,-37,41c9954,706,9954,706,9954,706r,-78xm10034,789v,21,-18,40,-40,40c9954,829,9954,829,9954,829v,-85,,-85,,-85c9994,744,9994,744,9994,744v21,,40,18,40,41l10034,789xm9798,603v-3,-10,-13,-15,-22,-15c9767,588,9757,593,9754,603v-76,242,-76,242,-76,242c9677,851,9677,851,9677,851v,10,8,18,20,18c9704,869,9713,865,9715,855v16,-53,16,-53,16,-53c9820,802,9820,802,9820,802v17,53,17,53,17,53c9840,865,9847,869,9855,869v12,,20,-8,20,-18c9874,845,9874,845,9874,845l9798,603xm9743,764v33,-106,33,-106,33,-106c9808,764,9808,764,9808,764r-65,xm11993,790v,9,-6,19,-19,19c11960,809,11960,809,11960,809v,41,,41,,41c11960,863,11951,869,11941,869v-9,,-19,-6,-19,-19c11922,809,11922,809,11922,809v-68,,-68,,-68,c11841,809,11834,798,11834,787v2,-10,2,-10,2,-10c11913,600,11913,600,11913,600v3,-8,10,-12,16,-12c11941,588,11949,597,11949,607v-1,8,-1,8,-1,8c11880,771,11880,771,11880,771v42,,42,,42,c11922,743,11922,743,11922,743v,-13,9,-19,19,-19c11951,724,11960,730,11960,743v,28,,28,,28c11974,771,11974,771,11974,771v13,,19,9,19,19xm11176,588v-4,,-4,,-4,c11135,588,11105,618,11105,655v,17,,17,,17c11105,690,11114,707,11126,719v-12,13,-21,29,-21,48c11105,802,11105,802,11105,802v,37,30,67,67,67c11176,869,11176,869,11176,869v37,,67,-30,67,-67c11243,767,11243,767,11243,767v,-19,-8,-35,-21,-48c11235,707,11243,690,11243,672v,-17,,-17,,-17c11243,618,11213,588,11176,588xm11205,802v,16,-13,29,-29,29c11172,831,11172,831,11172,831v-16,,-29,-13,-29,-29c11143,767,11143,767,11143,767v,-16,13,-29,29,-29c11176,738,11176,738,11176,738v16,,29,13,29,29l11205,802xm11205,672v,16,-13,28,-29,28c11172,700,11172,700,11172,700v-16,,-29,-12,-29,-28c11143,655,11143,655,11143,655v,-16,13,-29,29,-29c11176,626,11176,626,11176,626v16,,29,13,29,29l11205,672xm12180,790v,9,-7,19,-19,19c12147,809,12147,809,12147,809v,41,,41,,41c12147,863,12138,869,12128,869v-9,,-19,-6,-19,-19c12109,809,12109,809,12109,809v-68,,-68,,-68,c12028,809,12021,798,12021,787v2,-10,2,-10,2,-10c12099,600,12099,600,12099,600v4,-8,10,-12,17,-12c12128,588,12136,597,12136,607v-1,8,-1,8,-1,8c12067,771,12067,771,12067,771v42,,42,,42,c12109,743,12109,743,12109,743v,-13,9,-19,19,-19c12137,724,12147,730,12147,743v,28,,28,,28c12161,771,12161,771,12161,771v12,,19,9,19,19xm12319,607v,243,,243,,243c12319,863,12310,869,12300,869v-9,,-19,-6,-19,-19c12281,646,12281,646,12281,646v-16,22,-16,22,-16,22c12261,674,12256,677,12250,677v-10,,-20,-9,-20,-19c12230,654,12231,650,12234,646v35,-48,35,-48,35,-48c12276,588,12283,588,12289,588v15,,15,,15,c12314,588,12319,597,12319,607xm9470,790v,9,-7,19,-19,19c9437,809,9437,809,9437,809v,41,,41,,41c9437,863,9428,869,9418,869v-9,,-19,-6,-19,-19c9399,809,9399,809,9399,809v-68,,-68,,-68,c9318,809,9311,798,9311,787v2,-10,2,-10,2,-10c9389,600,9389,600,9389,600v4,-8,10,-12,17,-12c9418,588,9426,597,9426,607v-1,8,-1,8,-1,8c9357,771,9357,771,9357,771v42,,42,,42,c9399,743,9399,743,9399,743v,-13,9,-19,19,-19c9427,724,9437,730,9437,743v,28,,28,,28c9451,771,9451,771,9451,771v12,,19,9,19,19xm11726,626v4,,4,,4,c11745,626,11757,634,11759,646v2,12,11,17,20,17c11788,663,11797,656,11797,645v,-18,-17,-57,-67,-57c11726,588,11726,588,11726,588v-37,,-67,30,-67,67c11659,802,11659,802,11659,802v,37,30,67,67,67c11730,869,11730,869,11730,869v37,,67,-30,67,-67c11797,754,11797,754,11797,754v,-37,-30,-67,-67,-67c11726,687,11726,687,11726,687v-10,,-22,4,-29,9c11697,655,11697,655,11697,655v,-15,14,-29,29,-29xm11726,725v4,,4,,4,c11746,725,11759,738,11759,754v,48,,48,,48c11759,818,11746,831,11730,831v-4,,-4,,-4,c11710,831,11697,818,11697,802v,-48,,-48,,-48c11697,738,11710,725,11726,725xm11439,790v,9,-7,19,-20,19c11406,809,11406,809,11406,809v,41,,41,,41c11406,863,11397,869,11387,869v-10,,-20,-6,-20,-19c11367,809,11367,809,11367,809v-67,,-67,,-67,c11287,809,11279,798,11279,787v2,-10,2,-10,2,-10c11358,600,11358,600,11358,600v3,-8,10,-12,17,-12c11387,588,11395,597,11395,607v-2,8,-2,8,-2,8c11326,771,11326,771,11326,771v41,,41,,41,c11367,743,11367,743,11367,743v,-13,10,-19,20,-19c11396,724,11406,730,11406,743v,28,,28,,28c11419,771,11419,771,11419,771v13,,20,9,20,19xm11615,612v-2,8,-2,8,-2,8c11541,856,11541,856,11541,856v-2,9,-10,13,-18,13c11512,869,11503,861,11503,850v1,-6,1,-6,1,-6c11570,628,11570,628,11570,628v-58,,-58,,-58,c11512,641,11512,641,11512,641v,13,-9,19,-19,19c11483,660,11474,654,11474,641v,-31,,-31,,-31c11474,600,11483,590,11493,590v99,,99,,99,c11607,590,11615,600,11615,612xm6919,612v-1,8,-1,8,-1,8c6846,856,6846,856,6846,856v-3,9,-10,13,-18,13c6817,869,6808,861,6808,850v1,-6,1,-6,1,-6c6875,628,6875,628,6875,628v-58,,-58,,-58,c6817,641,6817,641,6817,641v,13,-10,19,-19,19c6788,660,6779,654,6779,641v,-31,,-31,,-31c6779,600,6787,590,6798,590v99,,99,,99,c6911,590,6919,600,6919,612xm9286,848v,9,-6,19,-19,19c9160,867,9160,867,9160,867v-11,,-19,-9,-19,-19c9141,607,9141,607,9141,607v,-13,9,-19,19,-19c9169,588,9179,594,9179,607v,222,,222,,222c9267,829,9267,829,9267,829v13,,19,9,19,19xm6481,588v-4,,-4,,-4,c6439,588,6409,616,6409,653v,151,,151,,151c6409,840,6439,869,6477,869v4,,4,,4,c6518,869,6548,840,6548,804v,-151,,-151,,-151c6548,616,6518,588,6481,588xm6509,804v,15,-12,27,-28,27c6477,831,6477,831,6477,831v-16,,-29,-12,-29,-27c6448,653,6448,653,6448,653v,-16,13,-27,29,-27c6481,626,6481,626,6481,626v16,,28,11,28,27l6509,804xm5714,840v3,10,3,10,3,10c5717,860,5709,869,5697,869v-6,,-12,-3,-16,-10c5635,779,5635,779,5635,779v-19,22,-19,22,-19,22c5616,850,5616,850,5616,850v,13,-10,19,-20,19c5587,869,5577,863,5577,850v,-243,,-243,,-243c5577,594,5587,588,5596,588v10,,20,6,20,19c5616,745,5616,745,5616,745v62,-67,62,-67,62,-67c5682,674,5687,672,5692,672v11,,19,9,19,19c5711,696,5709,700,5706,704v-43,46,-43,46,-43,46l5714,840xm7031,626v4,,4,,4,c7049,626,7061,634,7064,646v2,12,11,17,19,17c7093,663,7102,656,7102,645v,-18,-17,-57,-67,-57c7031,588,7031,588,7031,588v-37,,-67,30,-67,67c6964,802,6964,802,6964,802v,37,30,67,67,67c7035,869,7035,869,7035,869v37,,67,-30,67,-67c7102,754,7102,754,7102,754v,-37,-30,-67,-67,-67c7031,687,7031,687,7031,687v-10,,-22,4,-29,9c7002,655,7002,655,7002,655v,-15,13,-29,29,-29xm7031,725v4,,4,,4,c7051,725,7063,738,7063,754v,48,,48,,48c7063,818,7051,831,7035,831v-4,,-4,,-4,c7015,831,7002,818,7002,802v,-48,,-48,,-48c7002,738,7015,725,7031,725xm6069,840v3,10,3,10,3,10c6072,860,6063,869,6052,869v-6,,-12,-3,-16,-10c5990,779,5990,779,5990,779v-19,22,-19,22,-19,22c5971,850,5971,850,5971,850v,13,-10,19,-20,19c5941,869,5932,863,5932,850v,-243,,-243,,-243c5932,594,5941,588,5951,588v10,,20,6,20,19c5971,745,5971,745,5971,745v62,-67,62,-67,62,-67c6037,674,6042,672,6047,672v10,,19,9,19,19c6066,696,6064,700,6061,704v-44,46,-44,46,-44,46l6069,840xm6373,790v,9,-6,19,-19,19c6340,809,6340,809,6340,809v,41,,41,,41c6340,863,6331,869,6321,869v-9,,-19,-6,-19,-19c6302,809,6302,809,6302,809v-68,,-68,,-68,c6221,809,6214,798,6214,787v2,-10,2,-10,2,-10c6293,600,6293,600,6293,600v3,-8,10,-12,16,-12c6321,588,6329,597,6329,607v-1,8,-1,8,-1,8c6260,771,6260,771,6260,771v42,,42,,42,c6302,743,6302,743,6302,743v,-13,9,-19,19,-19c6331,724,6340,730,6340,743v,28,,28,,28c6354,771,6354,771,6354,771v13,,19,9,19,19xm5888,690v-1,6,-1,6,-1,6c5835,857,5835,857,5835,857v-3,8,-12,12,-18,12c5814,869,5814,869,5814,869v-7,,-15,-4,-18,-12c5743,696,5743,696,5743,696v,-6,,-6,,-6c5743,680,5751,672,5762,672v7,,15,4,18,13c5815,794,5815,794,5815,794v36,-109,36,-109,36,-109c5854,676,5861,672,5869,672v11,,19,8,19,18xm7287,612v-1,8,-1,8,-1,8c7214,856,7214,856,7214,856v-3,9,-11,13,-18,13c7184,869,7176,861,7176,850v1,-6,1,-6,1,-6c7242,628,7242,628,7242,628v-57,,-57,,-57,c7185,641,7185,641,7185,641v,13,-10,19,-20,19c7156,660,7146,654,7146,641v,-31,,-31,,-31c7146,600,7155,590,7165,590v100,,100,,100,c7279,590,7287,600,7287,612xm6743,790v,9,-6,19,-19,19c6711,809,6711,809,6711,809v,41,,41,,41c6711,863,6701,869,6692,869v-10,,-20,-6,-20,-19c6672,809,6672,809,6672,809v-67,,-67,,-67,c6591,809,6584,798,6584,787v2,-10,2,-10,2,-10c6663,600,6663,600,6663,600v3,-8,10,-12,17,-12c6692,588,6700,597,6700,607v-2,8,-2,8,-2,8c6631,771,6631,771,6631,771v41,,41,,41,c6672,743,6672,743,6672,743v,-13,10,-19,19,-19c6701,724,6711,730,6711,743v,28,,28,,28c6724,771,6724,771,6724,771v13,,19,9,19,19xm8465,603v-3,-10,-12,-15,-22,-15c8434,588,8425,593,8421,603v-76,242,-76,242,-76,242c8345,851,8345,851,8345,851v,10,8,18,19,18c8372,869,8380,865,8383,855v16,-53,16,-53,16,-53c8488,802,8488,802,8488,802v16,53,16,53,16,53c8507,865,8515,869,8523,869v11,,19,-8,19,-18c8541,845,8541,845,8541,845l8465,603xm8411,764v32,-106,32,-106,32,-106c8476,764,8476,764,8476,764r-65,xm8743,607v,243,,243,,243c8743,860,8734,869,8724,869v-5,,-5,,-5,c8714,869,8704,868,8698,853,8621,680,8621,680,8621,680v,170,,170,,170c8621,863,8612,869,8603,869v-10,,-20,-6,-20,-19c8583,608,8583,608,8583,608v,-10,8,-20,20,-20c8608,588,8608,588,8608,588v5,,14,,20,14c8705,774,8705,774,8705,774v,-167,,-167,,-167c8705,594,8714,588,8723,588v10,,20,6,20,19xm9080,607v,243,,243,,243c9080,860,9071,869,9061,869v-5,,-5,,-5,c9051,869,9041,868,9035,853,8958,680,8958,680,8958,680v,170,,170,,170c8958,863,8949,869,8939,869v-9,,-19,-6,-19,-19c8920,608,8920,608,8920,608v,-10,7,-20,20,-20c8945,588,8945,588,8945,588v4,,14,,20,14c9041,774,9041,774,9041,774v,-167,,-167,,-167c9041,594,9051,588,9060,588v10,,20,6,20,19xm8283,724v18,-14,28,-36,28,-59c8311,622,8280,590,8236,590v-59,,-59,,-59,c8166,590,8157,600,8157,610v,238,,238,,238c8157,858,8166,867,8177,867v59,,59,,59,c8279,867,8314,832,8314,789v,-4,,-4,,-4c8314,761,8301,737,8283,724xm8196,628v40,,40,,40,c8258,628,8273,643,8273,665v,23,-16,41,-37,41c8196,706,8196,706,8196,706r,-78xm8276,789v,21,-18,40,-40,40c8196,829,8196,829,8196,829v,-85,,-85,,-85c8236,744,8236,744,8236,744v21,,40,18,40,41l8276,789xm7868,579v,331,,331,,331c7868,923,7859,929,7849,929v-10,,-20,-6,-20,-19c7829,579,7829,579,7829,579v,-13,10,-19,20,-19c7858,560,7868,566,7868,579xm8093,607v,243,,243,,243c8093,863,8084,869,8074,869v-9,,-19,-6,-19,-19c8055,607,8055,607,8055,607v,-13,10,-19,19,-19c8084,588,8093,594,8093,607xm7403,588v-4,,-4,,-4,c7361,588,7331,618,7331,655v,46,,46,,46c7331,738,7361,768,7399,768v4,,4,,4,c7413,768,7426,764,7431,759v,43,,43,,43c7431,818,7418,831,7403,831v-4,,-4,,-4,c7384,831,7372,820,7370,807v-2,-11,-11,-16,-19,-16c7341,791,7331,798,7331,810v,22,24,59,68,59c7403,869,7403,869,7403,869v37,,67,-30,67,-67c7470,655,7470,655,7470,655v,-37,-30,-67,-67,-67xm7431,701v,16,-12,29,-28,29c7399,730,7399,730,7399,730v-16,,-29,-13,-29,-29c7370,655,7370,655,7370,655v,-16,13,-29,29,-29c7403,626,7403,626,7403,626v16,,28,13,28,29l7431,701xe" fillcolor="#2e3092" stroked="f">
                <v:path arrowok="t" o:connecttype="custom" o:connectlocs="2133600,73579;984885,83135;2427923,98106;5028883,98424;2348548,14971;920433,14971;871855,38223;1335088,41727;5587365,80587;1673225,33127;1198563,86002;1264285,92372;1508760,98424;2584133,47142;1951673,71668;5186680,35675;5280660,37586;5316855,92372;1848168,77083;1145223,86320;1087438,98424;4253548,50646;3438208,8919;3559493,98424;181610,56060;155575,77402;3381058,86320;3321050,48416;3792538,41727;3757295,80587;3735388,14971;24765,21023;4012248,14971;4527550,31853;4739958,31853;2836863,77402;2923540,46505;2728278,48097;706120,14971;428625,14971;244793,35675;4470718,77720;3011805,92372;530225,58609;4601845,52557;3350895,256094;3488690,264695;3416300,187930;3055620,229020;3160395,200034;3793808,193345;3537903,208634;3906520,187293;3723005,218827;3658553,276798;2056448,187293;2242820,205767;1915478,215960;1846263,252909;2130743,245583;2882900,193345;2614930,236983;2339975,223286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0" allowOverlap="1" wp14:anchorId="2B997489" wp14:editId="391885E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770170"/>
          <wp:effectExtent l="0" t="0" r="0" b="0"/>
          <wp:wrapNone/>
          <wp:docPr id="11" name="TeVerwijderenShape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7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1" wp14:anchorId="2B997489" wp14:editId="391885E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770170"/>
          <wp:effectExtent l="0" t="0" r="0" b="0"/>
          <wp:wrapNone/>
          <wp:docPr id="12" name="TeVerwijderenShap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7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c">
          <w:drawing>
            <wp:anchor distT="0" distB="0" distL="114300" distR="114300" simplePos="0" relativeHeight="251661312" behindDoc="1" locked="0" layoutInCell="1" allowOverlap="1" wp14:anchorId="41ECE6C2" wp14:editId="385D77E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14730"/>
              <wp:effectExtent l="0" t="0" r="2540" b="0"/>
              <wp:wrapNone/>
              <wp:docPr id="8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7559040" cy="780415"/>
                        </a:xfrm>
                        <a:prstGeom prst="rect">
                          <a:avLst/>
                        </a:pr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EditPoints="1"/>
                      </wps:cNvSpPr>
                      <wps:spPr bwMode="auto">
                        <a:xfrm>
                          <a:off x="5044440" y="304800"/>
                          <a:ext cx="1520190" cy="553720"/>
                        </a:xfrm>
                        <a:custGeom>
                          <a:avLst/>
                          <a:gdLst>
                            <a:gd name="T0" fmla="*/ 812 w 4788"/>
                            <a:gd name="T1" fmla="*/ 1674 h 1746"/>
                            <a:gd name="T2" fmla="*/ 784 w 4788"/>
                            <a:gd name="T3" fmla="*/ 1701 h 1746"/>
                            <a:gd name="T4" fmla="*/ 764 w 4788"/>
                            <a:gd name="T5" fmla="*/ 1721 h 1746"/>
                            <a:gd name="T6" fmla="*/ 568 w 4788"/>
                            <a:gd name="T7" fmla="*/ 1624 h 1746"/>
                            <a:gd name="T8" fmla="*/ 568 w 4788"/>
                            <a:gd name="T9" fmla="*/ 1178 h 1746"/>
                            <a:gd name="T10" fmla="*/ 406 w 4788"/>
                            <a:gd name="T11" fmla="*/ 1036 h 1746"/>
                            <a:gd name="T12" fmla="*/ 244 w 4788"/>
                            <a:gd name="T13" fmla="*/ 1624 h 1746"/>
                            <a:gd name="T14" fmla="*/ 0 w 4788"/>
                            <a:gd name="T15" fmla="*/ 1624 h 1746"/>
                            <a:gd name="T16" fmla="*/ 1 w 4788"/>
                            <a:gd name="T17" fmla="*/ 1171 h 1746"/>
                            <a:gd name="T18" fmla="*/ 0 w 4788"/>
                            <a:gd name="T19" fmla="*/ 1149 h 1746"/>
                            <a:gd name="T20" fmla="*/ 122 w 4788"/>
                            <a:gd name="T21" fmla="*/ 0 h 1746"/>
                            <a:gd name="T22" fmla="*/ 244 w 4788"/>
                            <a:gd name="T23" fmla="*/ 796 h 1746"/>
                            <a:gd name="T24" fmla="*/ 276 w 4788"/>
                            <a:gd name="T25" fmla="*/ 813 h 1746"/>
                            <a:gd name="T26" fmla="*/ 666 w 4788"/>
                            <a:gd name="T27" fmla="*/ 465 h 1746"/>
                            <a:gd name="T28" fmla="*/ 768 w 4788"/>
                            <a:gd name="T29" fmla="*/ 567 h 1746"/>
                            <a:gd name="T30" fmla="*/ 558 w 4788"/>
                            <a:gd name="T31" fmla="*/ 820 h 1746"/>
                            <a:gd name="T32" fmla="*/ 812 w 4788"/>
                            <a:gd name="T33" fmla="*/ 1198 h 1746"/>
                            <a:gd name="T34" fmla="*/ 1947 w 4788"/>
                            <a:gd name="T35" fmla="*/ 1028 h 1746"/>
                            <a:gd name="T36" fmla="*/ 1366 w 4788"/>
                            <a:gd name="T37" fmla="*/ 661 h 1746"/>
                            <a:gd name="T38" fmla="*/ 1343 w 4788"/>
                            <a:gd name="T39" fmla="*/ 657 h 1746"/>
                            <a:gd name="T40" fmla="*/ 1135 w 4788"/>
                            <a:gd name="T41" fmla="*/ 744 h 1746"/>
                            <a:gd name="T42" fmla="*/ 1134 w 4788"/>
                            <a:gd name="T43" fmla="*/ 1063 h 1746"/>
                            <a:gd name="T44" fmla="*/ 1135 w 4788"/>
                            <a:gd name="T45" fmla="*/ 1350 h 1746"/>
                            <a:gd name="T46" fmla="*/ 1257 w 4788"/>
                            <a:gd name="T47" fmla="*/ 1746 h 1746"/>
                            <a:gd name="T48" fmla="*/ 1379 w 4788"/>
                            <a:gd name="T49" fmla="*/ 1141 h 1746"/>
                            <a:gd name="T50" fmla="*/ 1541 w 4788"/>
                            <a:gd name="T51" fmla="*/ 866 h 1746"/>
                            <a:gd name="T52" fmla="*/ 1703 w 4788"/>
                            <a:gd name="T53" fmla="*/ 1008 h 1746"/>
                            <a:gd name="T54" fmla="*/ 1703 w 4788"/>
                            <a:gd name="T55" fmla="*/ 1624 h 1746"/>
                            <a:gd name="T56" fmla="*/ 1928 w 4788"/>
                            <a:gd name="T57" fmla="*/ 1691 h 1746"/>
                            <a:gd name="T58" fmla="*/ 1947 w 4788"/>
                            <a:gd name="T59" fmla="*/ 1670 h 1746"/>
                            <a:gd name="T60" fmla="*/ 1947 w 4788"/>
                            <a:gd name="T61" fmla="*/ 1028 h 1746"/>
                            <a:gd name="T62" fmla="*/ 3652 w 4788"/>
                            <a:gd name="T63" fmla="*/ 1028 h 1746"/>
                            <a:gd name="T64" fmla="*/ 2975 w 4788"/>
                            <a:gd name="T65" fmla="*/ 725 h 1746"/>
                            <a:gd name="T66" fmla="*/ 2948 w 4788"/>
                            <a:gd name="T67" fmla="*/ 725 h 1746"/>
                            <a:gd name="T68" fmla="*/ 2503 w 4788"/>
                            <a:gd name="T69" fmla="*/ 661 h 1746"/>
                            <a:gd name="T70" fmla="*/ 2480 w 4788"/>
                            <a:gd name="T71" fmla="*/ 657 h 1746"/>
                            <a:gd name="T72" fmla="*/ 2272 w 4788"/>
                            <a:gd name="T73" fmla="*/ 744 h 1746"/>
                            <a:gd name="T74" fmla="*/ 2272 w 4788"/>
                            <a:gd name="T75" fmla="*/ 1346 h 1746"/>
                            <a:gd name="T76" fmla="*/ 2394 w 4788"/>
                            <a:gd name="T77" fmla="*/ 1746 h 1746"/>
                            <a:gd name="T78" fmla="*/ 2516 w 4788"/>
                            <a:gd name="T79" fmla="*/ 1121 h 1746"/>
                            <a:gd name="T80" fmla="*/ 2678 w 4788"/>
                            <a:gd name="T81" fmla="*/ 865 h 1746"/>
                            <a:gd name="T82" fmla="*/ 2840 w 4788"/>
                            <a:gd name="T83" fmla="*/ 1007 h 1746"/>
                            <a:gd name="T84" fmla="*/ 2840 w 4788"/>
                            <a:gd name="T85" fmla="*/ 1624 h 1746"/>
                            <a:gd name="T86" fmla="*/ 3084 w 4788"/>
                            <a:gd name="T87" fmla="*/ 1624 h 1746"/>
                            <a:gd name="T88" fmla="*/ 3246 w 4788"/>
                            <a:gd name="T89" fmla="*/ 865 h 1746"/>
                            <a:gd name="T90" fmla="*/ 3408 w 4788"/>
                            <a:gd name="T91" fmla="*/ 1007 h 1746"/>
                            <a:gd name="T92" fmla="*/ 3408 w 4788"/>
                            <a:gd name="T93" fmla="*/ 1624 h 1746"/>
                            <a:gd name="T94" fmla="*/ 3627 w 4788"/>
                            <a:gd name="T95" fmla="*/ 1697 h 1746"/>
                            <a:gd name="T96" fmla="*/ 3652 w 4788"/>
                            <a:gd name="T97" fmla="*/ 1672 h 1746"/>
                            <a:gd name="T98" fmla="*/ 3652 w 4788"/>
                            <a:gd name="T99" fmla="*/ 1060 h 1746"/>
                            <a:gd name="T100" fmla="*/ 4544 w 4788"/>
                            <a:gd name="T101" fmla="*/ 1338 h 1746"/>
                            <a:gd name="T102" fmla="*/ 4382 w 4788"/>
                            <a:gd name="T103" fmla="*/ 1502 h 1746"/>
                            <a:gd name="T104" fmla="*/ 4220 w 4788"/>
                            <a:gd name="T105" fmla="*/ 1104 h 1746"/>
                            <a:gd name="T106" fmla="*/ 4554 w 4788"/>
                            <a:gd name="T107" fmla="*/ 728 h 1746"/>
                            <a:gd name="T108" fmla="*/ 4452 w 4788"/>
                            <a:gd name="T109" fmla="*/ 626 h 1746"/>
                            <a:gd name="T110" fmla="*/ 4220 w 4788"/>
                            <a:gd name="T111" fmla="*/ 816 h 1746"/>
                            <a:gd name="T112" fmla="*/ 4098 w 4788"/>
                            <a:gd name="T113" fmla="*/ 252 h 1746"/>
                            <a:gd name="T114" fmla="*/ 3976 w 4788"/>
                            <a:gd name="T115" fmla="*/ 1060 h 1746"/>
                            <a:gd name="T116" fmla="*/ 3979 w 4788"/>
                            <a:gd name="T117" fmla="*/ 1391 h 1746"/>
                            <a:gd name="T118" fmla="*/ 4382 w 4788"/>
                            <a:gd name="T119" fmla="*/ 1746 h 1746"/>
                            <a:gd name="T120" fmla="*/ 4788 w 4788"/>
                            <a:gd name="T121" fmla="*/ 1340 h 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88" h="1746">
                              <a:moveTo>
                                <a:pt x="812" y="1385"/>
                              </a:moveTo>
                              <a:cubicBezTo>
                                <a:pt x="812" y="1674"/>
                                <a:pt x="812" y="1674"/>
                                <a:pt x="812" y="1674"/>
                              </a:cubicBezTo>
                              <a:cubicBezTo>
                                <a:pt x="786" y="1700"/>
                                <a:pt x="786" y="1700"/>
                                <a:pt x="786" y="1700"/>
                              </a:cubicBezTo>
                              <a:cubicBezTo>
                                <a:pt x="784" y="1701"/>
                                <a:pt x="784" y="1701"/>
                                <a:pt x="784" y="1701"/>
                              </a:cubicBezTo>
                              <a:cubicBezTo>
                                <a:pt x="780" y="1707"/>
                                <a:pt x="774" y="1713"/>
                                <a:pt x="768" y="1718"/>
                              </a:cubicBezTo>
                              <a:cubicBezTo>
                                <a:pt x="764" y="1721"/>
                                <a:pt x="764" y="1721"/>
                                <a:pt x="764" y="1721"/>
                              </a:cubicBezTo>
                              <a:cubicBezTo>
                                <a:pt x="742" y="1738"/>
                                <a:pt x="717" y="1746"/>
                                <a:pt x="690" y="1746"/>
                              </a:cubicBezTo>
                              <a:cubicBezTo>
                                <a:pt x="623" y="1746"/>
                                <a:pt x="568" y="1691"/>
                                <a:pt x="568" y="1624"/>
                              </a:cubicBezTo>
                              <a:cubicBezTo>
                                <a:pt x="568" y="1198"/>
                                <a:pt x="568" y="1198"/>
                                <a:pt x="568" y="1198"/>
                              </a:cubicBezTo>
                              <a:cubicBezTo>
                                <a:pt x="568" y="1178"/>
                                <a:pt x="568" y="1178"/>
                                <a:pt x="568" y="1178"/>
                              </a:cubicBezTo>
                              <a:cubicBezTo>
                                <a:pt x="567" y="1178"/>
                                <a:pt x="567" y="1178"/>
                                <a:pt x="567" y="1178"/>
                              </a:cubicBezTo>
                              <a:cubicBezTo>
                                <a:pt x="557" y="1098"/>
                                <a:pt x="488" y="1036"/>
                                <a:pt x="406" y="1036"/>
                              </a:cubicBezTo>
                              <a:cubicBezTo>
                                <a:pt x="317" y="1036"/>
                                <a:pt x="244" y="1109"/>
                                <a:pt x="244" y="1198"/>
                              </a:cubicBezTo>
                              <a:cubicBezTo>
                                <a:pt x="244" y="1624"/>
                                <a:pt x="244" y="1624"/>
                                <a:pt x="244" y="1624"/>
                              </a:cubicBezTo>
                              <a:cubicBezTo>
                                <a:pt x="244" y="1691"/>
                                <a:pt x="189" y="1746"/>
                                <a:pt x="122" y="1746"/>
                              </a:cubicBezTo>
                              <a:cubicBezTo>
                                <a:pt x="55" y="1746"/>
                                <a:pt x="0" y="1691"/>
                                <a:pt x="0" y="1624"/>
                              </a:cubicBezTo>
                              <a:cubicBezTo>
                                <a:pt x="0" y="1198"/>
                                <a:pt x="0" y="1198"/>
                                <a:pt x="0" y="1198"/>
                              </a:cubicBezTo>
                              <a:cubicBezTo>
                                <a:pt x="0" y="1190"/>
                                <a:pt x="0" y="1181"/>
                                <a:pt x="1" y="1171"/>
                              </a:cubicBezTo>
                              <a:cubicBezTo>
                                <a:pt x="2" y="1149"/>
                                <a:pt x="2" y="1149"/>
                                <a:pt x="2" y="1149"/>
                              </a:cubicBezTo>
                              <a:cubicBezTo>
                                <a:pt x="0" y="1149"/>
                                <a:pt x="0" y="1149"/>
                                <a:pt x="0" y="1149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54"/>
                                <a:pt x="55" y="0"/>
                                <a:pt x="122" y="0"/>
                              </a:cubicBezTo>
                              <a:cubicBezTo>
                                <a:pt x="189" y="0"/>
                                <a:pt x="244" y="54"/>
                                <a:pt x="244" y="122"/>
                              </a:cubicBezTo>
                              <a:cubicBezTo>
                                <a:pt x="244" y="796"/>
                                <a:pt x="244" y="796"/>
                                <a:pt x="244" y="796"/>
                              </a:cubicBezTo>
                              <a:cubicBezTo>
                                <a:pt x="244" y="824"/>
                                <a:pt x="244" y="824"/>
                                <a:pt x="244" y="824"/>
                              </a:cubicBezTo>
                              <a:cubicBezTo>
                                <a:pt x="276" y="813"/>
                                <a:pt x="276" y="813"/>
                                <a:pt x="276" y="813"/>
                              </a:cubicBezTo>
                              <a:cubicBezTo>
                                <a:pt x="594" y="495"/>
                                <a:pt x="594" y="495"/>
                                <a:pt x="594" y="495"/>
                              </a:cubicBezTo>
                              <a:cubicBezTo>
                                <a:pt x="614" y="476"/>
                                <a:pt x="639" y="465"/>
                                <a:pt x="666" y="465"/>
                              </a:cubicBezTo>
                              <a:cubicBezTo>
                                <a:pt x="694" y="465"/>
                                <a:pt x="719" y="476"/>
                                <a:pt x="739" y="495"/>
                              </a:cubicBezTo>
                              <a:cubicBezTo>
                                <a:pt x="758" y="514"/>
                                <a:pt x="768" y="540"/>
                                <a:pt x="768" y="567"/>
                              </a:cubicBezTo>
                              <a:cubicBezTo>
                                <a:pt x="768" y="594"/>
                                <a:pt x="758" y="620"/>
                                <a:pt x="738" y="639"/>
                              </a:cubicBezTo>
                              <a:cubicBezTo>
                                <a:pt x="558" y="820"/>
                                <a:pt x="558" y="820"/>
                                <a:pt x="558" y="820"/>
                              </a:cubicBezTo>
                              <a:cubicBezTo>
                                <a:pt x="583" y="832"/>
                                <a:pt x="583" y="832"/>
                                <a:pt x="583" y="832"/>
                              </a:cubicBezTo>
                              <a:cubicBezTo>
                                <a:pt x="724" y="901"/>
                                <a:pt x="812" y="1041"/>
                                <a:pt x="812" y="1198"/>
                              </a:cubicBezTo>
                              <a:lnTo>
                                <a:pt x="812" y="1385"/>
                              </a:lnTo>
                              <a:close/>
                              <a:moveTo>
                                <a:pt x="1947" y="1028"/>
                              </a:moveTo>
                              <a:cubicBezTo>
                                <a:pt x="1947" y="804"/>
                                <a:pt x="1765" y="622"/>
                                <a:pt x="1541" y="622"/>
                              </a:cubicBezTo>
                              <a:cubicBezTo>
                                <a:pt x="1480" y="622"/>
                                <a:pt x="1421" y="635"/>
                                <a:pt x="1366" y="661"/>
                              </a:cubicBezTo>
                              <a:cubicBezTo>
                                <a:pt x="1353" y="667"/>
                                <a:pt x="1353" y="667"/>
                                <a:pt x="1353" y="667"/>
                              </a:cubicBezTo>
                              <a:cubicBezTo>
                                <a:pt x="1343" y="657"/>
                                <a:pt x="1343" y="657"/>
                                <a:pt x="1343" y="657"/>
                              </a:cubicBezTo>
                              <a:cubicBezTo>
                                <a:pt x="1320" y="634"/>
                                <a:pt x="1290" y="622"/>
                                <a:pt x="1257" y="622"/>
                              </a:cubicBezTo>
                              <a:cubicBezTo>
                                <a:pt x="1190" y="622"/>
                                <a:pt x="1135" y="676"/>
                                <a:pt x="1135" y="744"/>
                              </a:cubicBezTo>
                              <a:cubicBezTo>
                                <a:pt x="1135" y="1062"/>
                                <a:pt x="1135" y="1062"/>
                                <a:pt x="1135" y="1062"/>
                              </a:cubicBezTo>
                              <a:cubicBezTo>
                                <a:pt x="1134" y="1063"/>
                                <a:pt x="1134" y="1063"/>
                                <a:pt x="1134" y="1063"/>
                              </a:cubicBezTo>
                              <a:cubicBezTo>
                                <a:pt x="1134" y="1352"/>
                                <a:pt x="1134" y="1352"/>
                                <a:pt x="1134" y="1352"/>
                              </a:cubicBezTo>
                              <a:cubicBezTo>
                                <a:pt x="1135" y="1350"/>
                                <a:pt x="1135" y="1350"/>
                                <a:pt x="1135" y="1350"/>
                              </a:cubicBezTo>
                              <a:cubicBezTo>
                                <a:pt x="1135" y="1624"/>
                                <a:pt x="1135" y="1624"/>
                                <a:pt x="1135" y="1624"/>
                              </a:cubicBezTo>
                              <a:cubicBezTo>
                                <a:pt x="1135" y="1691"/>
                                <a:pt x="1190" y="1746"/>
                                <a:pt x="1257" y="1746"/>
                              </a:cubicBezTo>
                              <a:cubicBezTo>
                                <a:pt x="1325" y="1746"/>
                                <a:pt x="1379" y="1691"/>
                                <a:pt x="1379" y="1624"/>
                              </a:cubicBezTo>
                              <a:cubicBezTo>
                                <a:pt x="1379" y="1141"/>
                                <a:pt x="1379" y="1141"/>
                                <a:pt x="1379" y="1141"/>
                              </a:cubicBezTo>
                              <a:cubicBezTo>
                                <a:pt x="1379" y="1027"/>
                                <a:pt x="1379" y="1027"/>
                                <a:pt x="1379" y="1027"/>
                              </a:cubicBezTo>
                              <a:cubicBezTo>
                                <a:pt x="1379" y="938"/>
                                <a:pt x="1452" y="866"/>
                                <a:pt x="1541" y="866"/>
                              </a:cubicBezTo>
                              <a:cubicBezTo>
                                <a:pt x="1624" y="866"/>
                                <a:pt x="1692" y="928"/>
                                <a:pt x="1702" y="1008"/>
                              </a:cubicBezTo>
                              <a:cubicBezTo>
                                <a:pt x="1703" y="1008"/>
                                <a:pt x="1703" y="1008"/>
                                <a:pt x="1703" y="1008"/>
                              </a:cubicBezTo>
                              <a:cubicBezTo>
                                <a:pt x="1703" y="1028"/>
                                <a:pt x="1703" y="1028"/>
                                <a:pt x="1703" y="1028"/>
                              </a:cubicBezTo>
                              <a:cubicBezTo>
                                <a:pt x="1703" y="1624"/>
                                <a:pt x="1703" y="1624"/>
                                <a:pt x="1703" y="1624"/>
                              </a:cubicBezTo>
                              <a:cubicBezTo>
                                <a:pt x="1703" y="1691"/>
                                <a:pt x="1758" y="1746"/>
                                <a:pt x="1825" y="1746"/>
                              </a:cubicBezTo>
                              <a:cubicBezTo>
                                <a:pt x="1867" y="1746"/>
                                <a:pt x="1905" y="1725"/>
                                <a:pt x="1928" y="1691"/>
                              </a:cubicBezTo>
                              <a:cubicBezTo>
                                <a:pt x="1930" y="1687"/>
                                <a:pt x="1930" y="1687"/>
                                <a:pt x="1930" y="1687"/>
                              </a:cubicBezTo>
                              <a:cubicBezTo>
                                <a:pt x="1947" y="1670"/>
                                <a:pt x="1947" y="1670"/>
                                <a:pt x="1947" y="1670"/>
                              </a:cubicBezTo>
                              <a:cubicBezTo>
                                <a:pt x="1947" y="1382"/>
                                <a:pt x="1947" y="1382"/>
                                <a:pt x="1947" y="1382"/>
                              </a:cubicBezTo>
                              <a:lnTo>
                                <a:pt x="1947" y="1028"/>
                              </a:lnTo>
                              <a:close/>
                              <a:moveTo>
                                <a:pt x="3652" y="1060"/>
                              </a:moveTo>
                              <a:cubicBezTo>
                                <a:pt x="3652" y="1028"/>
                                <a:pt x="3652" y="1028"/>
                                <a:pt x="3652" y="1028"/>
                              </a:cubicBezTo>
                              <a:cubicBezTo>
                                <a:pt x="3652" y="804"/>
                                <a:pt x="3470" y="621"/>
                                <a:pt x="3246" y="621"/>
                              </a:cubicBezTo>
                              <a:cubicBezTo>
                                <a:pt x="3146" y="621"/>
                                <a:pt x="3050" y="658"/>
                                <a:pt x="2975" y="725"/>
                              </a:cubicBezTo>
                              <a:cubicBezTo>
                                <a:pt x="2962" y="737"/>
                                <a:pt x="2962" y="737"/>
                                <a:pt x="2962" y="737"/>
                              </a:cubicBezTo>
                              <a:cubicBezTo>
                                <a:pt x="2948" y="725"/>
                                <a:pt x="2948" y="725"/>
                                <a:pt x="2948" y="725"/>
                              </a:cubicBezTo>
                              <a:cubicBezTo>
                                <a:pt x="2874" y="658"/>
                                <a:pt x="2778" y="621"/>
                                <a:pt x="2678" y="621"/>
                              </a:cubicBezTo>
                              <a:cubicBezTo>
                                <a:pt x="2616" y="621"/>
                                <a:pt x="2557" y="635"/>
                                <a:pt x="2503" y="661"/>
                              </a:cubicBezTo>
                              <a:cubicBezTo>
                                <a:pt x="2490" y="667"/>
                                <a:pt x="2490" y="667"/>
                                <a:pt x="2490" y="667"/>
                              </a:cubicBezTo>
                              <a:cubicBezTo>
                                <a:pt x="2480" y="657"/>
                                <a:pt x="2480" y="657"/>
                                <a:pt x="2480" y="657"/>
                              </a:cubicBezTo>
                              <a:cubicBezTo>
                                <a:pt x="2457" y="634"/>
                                <a:pt x="2426" y="621"/>
                                <a:pt x="2394" y="621"/>
                              </a:cubicBezTo>
                              <a:cubicBezTo>
                                <a:pt x="2326" y="621"/>
                                <a:pt x="2272" y="676"/>
                                <a:pt x="2272" y="744"/>
                              </a:cubicBezTo>
                              <a:cubicBezTo>
                                <a:pt x="2272" y="1058"/>
                                <a:pt x="2272" y="1058"/>
                                <a:pt x="2272" y="1058"/>
                              </a:cubicBezTo>
                              <a:cubicBezTo>
                                <a:pt x="2272" y="1346"/>
                                <a:pt x="2272" y="1346"/>
                                <a:pt x="2272" y="1346"/>
                              </a:cubicBezTo>
                              <a:cubicBezTo>
                                <a:pt x="2272" y="1624"/>
                                <a:pt x="2272" y="1624"/>
                                <a:pt x="2272" y="1624"/>
                              </a:cubicBezTo>
                              <a:cubicBezTo>
                                <a:pt x="2272" y="1691"/>
                                <a:pt x="2326" y="1746"/>
                                <a:pt x="2394" y="1746"/>
                              </a:cubicBezTo>
                              <a:cubicBezTo>
                                <a:pt x="2461" y="1746"/>
                                <a:pt x="2516" y="1691"/>
                                <a:pt x="2516" y="1624"/>
                              </a:cubicBezTo>
                              <a:cubicBezTo>
                                <a:pt x="2516" y="1121"/>
                                <a:pt x="2516" y="1121"/>
                                <a:pt x="2516" y="1121"/>
                              </a:cubicBezTo>
                              <a:cubicBezTo>
                                <a:pt x="2516" y="1027"/>
                                <a:pt x="2516" y="1027"/>
                                <a:pt x="2516" y="1027"/>
                              </a:cubicBezTo>
                              <a:cubicBezTo>
                                <a:pt x="2516" y="938"/>
                                <a:pt x="2589" y="865"/>
                                <a:pt x="2678" y="865"/>
                              </a:cubicBezTo>
                              <a:cubicBezTo>
                                <a:pt x="2760" y="865"/>
                                <a:pt x="2829" y="928"/>
                                <a:pt x="2838" y="1007"/>
                              </a:cubicBezTo>
                              <a:cubicBezTo>
                                <a:pt x="2840" y="1007"/>
                                <a:pt x="2840" y="1007"/>
                                <a:pt x="2840" y="1007"/>
                              </a:cubicBezTo>
                              <a:cubicBezTo>
                                <a:pt x="2840" y="1028"/>
                                <a:pt x="2840" y="1028"/>
                                <a:pt x="2840" y="1028"/>
                              </a:cubicBezTo>
                              <a:cubicBezTo>
                                <a:pt x="2840" y="1624"/>
                                <a:pt x="2840" y="1624"/>
                                <a:pt x="2840" y="1624"/>
                              </a:cubicBezTo>
                              <a:cubicBezTo>
                                <a:pt x="2840" y="1691"/>
                                <a:pt x="2894" y="1746"/>
                                <a:pt x="2962" y="1746"/>
                              </a:cubicBezTo>
                              <a:cubicBezTo>
                                <a:pt x="3029" y="1746"/>
                                <a:pt x="3084" y="1691"/>
                                <a:pt x="3084" y="1624"/>
                              </a:cubicBezTo>
                              <a:cubicBezTo>
                                <a:pt x="3084" y="1028"/>
                                <a:pt x="3084" y="1028"/>
                                <a:pt x="3084" y="1028"/>
                              </a:cubicBezTo>
                              <a:cubicBezTo>
                                <a:pt x="3084" y="938"/>
                                <a:pt x="3157" y="865"/>
                                <a:pt x="3246" y="865"/>
                              </a:cubicBezTo>
                              <a:cubicBezTo>
                                <a:pt x="3328" y="865"/>
                                <a:pt x="3397" y="928"/>
                                <a:pt x="3407" y="1007"/>
                              </a:cubicBezTo>
                              <a:cubicBezTo>
                                <a:pt x="3408" y="1007"/>
                                <a:pt x="3408" y="1007"/>
                                <a:pt x="3408" y="1007"/>
                              </a:cubicBezTo>
                              <a:cubicBezTo>
                                <a:pt x="3408" y="1028"/>
                                <a:pt x="3408" y="1028"/>
                                <a:pt x="3408" y="1028"/>
                              </a:cubicBezTo>
                              <a:cubicBezTo>
                                <a:pt x="3408" y="1624"/>
                                <a:pt x="3408" y="1624"/>
                                <a:pt x="3408" y="1624"/>
                              </a:cubicBezTo>
                              <a:cubicBezTo>
                                <a:pt x="3408" y="1691"/>
                                <a:pt x="3463" y="1746"/>
                                <a:pt x="3530" y="1746"/>
                              </a:cubicBezTo>
                              <a:cubicBezTo>
                                <a:pt x="3569" y="1746"/>
                                <a:pt x="3604" y="1728"/>
                                <a:pt x="3627" y="1697"/>
                              </a:cubicBezTo>
                              <a:cubicBezTo>
                                <a:pt x="3629" y="1695"/>
                                <a:pt x="3629" y="1695"/>
                                <a:pt x="3629" y="1695"/>
                              </a:cubicBezTo>
                              <a:cubicBezTo>
                                <a:pt x="3652" y="1672"/>
                                <a:pt x="3652" y="1672"/>
                                <a:pt x="3652" y="1672"/>
                              </a:cubicBezTo>
                              <a:cubicBezTo>
                                <a:pt x="3652" y="1384"/>
                                <a:pt x="3652" y="1384"/>
                                <a:pt x="3652" y="1384"/>
                              </a:cubicBezTo>
                              <a:lnTo>
                                <a:pt x="3652" y="1060"/>
                              </a:lnTo>
                              <a:close/>
                              <a:moveTo>
                                <a:pt x="4666" y="1218"/>
                              </a:moveTo>
                              <a:cubicBezTo>
                                <a:pt x="4600" y="1218"/>
                                <a:pt x="4545" y="1272"/>
                                <a:pt x="4544" y="1338"/>
                              </a:cubicBezTo>
                              <a:cubicBezTo>
                                <a:pt x="4544" y="1340"/>
                                <a:pt x="4544" y="1340"/>
                                <a:pt x="4544" y="1340"/>
                              </a:cubicBezTo>
                              <a:cubicBezTo>
                                <a:pt x="4544" y="1429"/>
                                <a:pt x="4471" y="1502"/>
                                <a:pt x="4382" y="1502"/>
                              </a:cubicBezTo>
                              <a:cubicBezTo>
                                <a:pt x="4293" y="1502"/>
                                <a:pt x="4220" y="1429"/>
                                <a:pt x="4220" y="1340"/>
                              </a:cubicBezTo>
                              <a:cubicBezTo>
                                <a:pt x="4220" y="1104"/>
                                <a:pt x="4220" y="1104"/>
                                <a:pt x="4220" y="1104"/>
                              </a:cubicBezTo>
                              <a:cubicBezTo>
                                <a:pt x="4524" y="800"/>
                                <a:pt x="4524" y="800"/>
                                <a:pt x="4524" y="800"/>
                              </a:cubicBezTo>
                              <a:cubicBezTo>
                                <a:pt x="4544" y="781"/>
                                <a:pt x="4554" y="755"/>
                                <a:pt x="4554" y="728"/>
                              </a:cubicBezTo>
                              <a:cubicBezTo>
                                <a:pt x="4554" y="701"/>
                                <a:pt x="4544" y="675"/>
                                <a:pt x="4524" y="656"/>
                              </a:cubicBezTo>
                              <a:cubicBezTo>
                                <a:pt x="4505" y="637"/>
                                <a:pt x="4479" y="626"/>
                                <a:pt x="4452" y="626"/>
                              </a:cubicBezTo>
                              <a:cubicBezTo>
                                <a:pt x="4425" y="626"/>
                                <a:pt x="4399" y="637"/>
                                <a:pt x="4380" y="656"/>
                              </a:cubicBezTo>
                              <a:cubicBezTo>
                                <a:pt x="4220" y="816"/>
                                <a:pt x="4220" y="816"/>
                                <a:pt x="4220" y="816"/>
                              </a:cubicBezTo>
                              <a:cubicBezTo>
                                <a:pt x="4220" y="371"/>
                                <a:pt x="4220" y="371"/>
                                <a:pt x="4220" y="371"/>
                              </a:cubicBezTo>
                              <a:cubicBezTo>
                                <a:pt x="4219" y="305"/>
                                <a:pt x="4164" y="252"/>
                                <a:pt x="4098" y="252"/>
                              </a:cubicBezTo>
                              <a:cubicBezTo>
                                <a:pt x="4031" y="252"/>
                                <a:pt x="3976" y="307"/>
                                <a:pt x="3976" y="374"/>
                              </a:cubicBezTo>
                              <a:cubicBezTo>
                                <a:pt x="3976" y="1060"/>
                                <a:pt x="3976" y="1060"/>
                                <a:pt x="3976" y="1060"/>
                              </a:cubicBezTo>
                              <a:cubicBezTo>
                                <a:pt x="3976" y="1364"/>
                                <a:pt x="3976" y="1364"/>
                                <a:pt x="3976" y="1364"/>
                              </a:cubicBezTo>
                              <a:cubicBezTo>
                                <a:pt x="3979" y="1391"/>
                                <a:pt x="3979" y="1391"/>
                                <a:pt x="3979" y="1391"/>
                              </a:cubicBezTo>
                              <a:cubicBezTo>
                                <a:pt x="4005" y="1593"/>
                                <a:pt x="4177" y="1745"/>
                                <a:pt x="4381" y="1746"/>
                              </a:cubicBezTo>
                              <a:cubicBezTo>
                                <a:pt x="4382" y="1746"/>
                                <a:pt x="4382" y="1746"/>
                                <a:pt x="4382" y="1746"/>
                              </a:cubicBezTo>
                              <a:cubicBezTo>
                                <a:pt x="4384" y="1746"/>
                                <a:pt x="4384" y="1746"/>
                                <a:pt x="4384" y="1746"/>
                              </a:cubicBezTo>
                              <a:cubicBezTo>
                                <a:pt x="4607" y="1745"/>
                                <a:pt x="4788" y="1563"/>
                                <a:pt x="4788" y="1340"/>
                              </a:cubicBezTo>
                              <a:cubicBezTo>
                                <a:pt x="4788" y="1273"/>
                                <a:pt x="4734" y="1218"/>
                                <a:pt x="4666" y="1218"/>
                              </a:cubicBezTo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5302250" y="640080"/>
                          <a:ext cx="1004570" cy="195580"/>
                        </a:xfrm>
                        <a:custGeom>
                          <a:avLst/>
                          <a:gdLst>
                            <a:gd name="T0" fmla="*/ 161 w 1582"/>
                            <a:gd name="T1" fmla="*/ 3 h 308"/>
                            <a:gd name="T2" fmla="*/ 161 w 1582"/>
                            <a:gd name="T3" fmla="*/ 147 h 308"/>
                            <a:gd name="T4" fmla="*/ 0 w 1582"/>
                            <a:gd name="T5" fmla="*/ 308 h 308"/>
                            <a:gd name="T6" fmla="*/ 0 w 1582"/>
                            <a:gd name="T7" fmla="*/ 164 h 308"/>
                            <a:gd name="T8" fmla="*/ 161 w 1582"/>
                            <a:gd name="T9" fmla="*/ 3 h 308"/>
                            <a:gd name="T10" fmla="*/ 730 w 1582"/>
                            <a:gd name="T11" fmla="*/ 0 h 308"/>
                            <a:gd name="T12" fmla="*/ 567 w 1582"/>
                            <a:gd name="T13" fmla="*/ 162 h 308"/>
                            <a:gd name="T14" fmla="*/ 567 w 1582"/>
                            <a:gd name="T15" fmla="*/ 306 h 308"/>
                            <a:gd name="T16" fmla="*/ 730 w 1582"/>
                            <a:gd name="T17" fmla="*/ 144 h 308"/>
                            <a:gd name="T18" fmla="*/ 730 w 1582"/>
                            <a:gd name="T19" fmla="*/ 0 h 308"/>
                            <a:gd name="T20" fmla="*/ 1420 w 1582"/>
                            <a:gd name="T21" fmla="*/ 163 h 308"/>
                            <a:gd name="T22" fmla="*/ 1420 w 1582"/>
                            <a:gd name="T23" fmla="*/ 307 h 308"/>
                            <a:gd name="T24" fmla="*/ 1581 w 1582"/>
                            <a:gd name="T25" fmla="*/ 146 h 308"/>
                            <a:gd name="T26" fmla="*/ 1582 w 1582"/>
                            <a:gd name="T27" fmla="*/ 153 h 308"/>
                            <a:gd name="T28" fmla="*/ 1582 w 1582"/>
                            <a:gd name="T29" fmla="*/ 1 h 308"/>
                            <a:gd name="T30" fmla="*/ 1420 w 1582"/>
                            <a:gd name="T31" fmla="*/ 1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82" h="308">
                              <a:moveTo>
                                <a:pt x="161" y="3"/>
                              </a:moveTo>
                              <a:lnTo>
                                <a:pt x="161" y="147"/>
                              </a:lnTo>
                              <a:lnTo>
                                <a:pt x="0" y="308"/>
                              </a:lnTo>
                              <a:lnTo>
                                <a:pt x="0" y="164"/>
                              </a:lnTo>
                              <a:lnTo>
                                <a:pt x="161" y="3"/>
                              </a:lnTo>
                              <a:close/>
                              <a:moveTo>
                                <a:pt x="730" y="0"/>
                              </a:moveTo>
                              <a:lnTo>
                                <a:pt x="567" y="162"/>
                              </a:lnTo>
                              <a:lnTo>
                                <a:pt x="567" y="306"/>
                              </a:lnTo>
                              <a:lnTo>
                                <a:pt x="730" y="144"/>
                              </a:lnTo>
                              <a:lnTo>
                                <a:pt x="730" y="0"/>
                              </a:lnTo>
                              <a:close/>
                              <a:moveTo>
                                <a:pt x="1420" y="163"/>
                              </a:moveTo>
                              <a:lnTo>
                                <a:pt x="1420" y="307"/>
                              </a:lnTo>
                              <a:lnTo>
                                <a:pt x="1581" y="146"/>
                              </a:lnTo>
                              <a:lnTo>
                                <a:pt x="1582" y="153"/>
                              </a:lnTo>
                              <a:lnTo>
                                <a:pt x="1582" y="1"/>
                              </a:lnTo>
                              <a:lnTo>
                                <a:pt x="1420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A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fdekvak"/>
                      <wps:cNvSpPr/>
                      <wps:spPr>
                        <a:xfrm>
                          <a:off x="635" y="1"/>
                          <a:ext cx="7559040" cy="10147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553" w:rsidRPr="00444348" w:rsidRDefault="00814553" w:rsidP="009B2BF3">
                            <w:pPr>
                              <w:rPr>
                                <w:color w:val="F7941E" w:themeColor="accent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2" o:spid="_x0000_s1032" editas="canvas" style="position:absolute;margin-left:0;margin-top:0;width:595.3pt;height:79.9pt;z-index:-251655168;mso-position-horizontal-relative:page;mso-position-vertical-relative:page" coordsize="75603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">
              <v:shape id="_x0000_s1033" type="#_x0000_t75" style="position:absolute;width:75603;height:10147;visibility:visible;mso-wrap-style:square">
                <v:fill o:detectmouseclick="t"/>
                <v:path o:connecttype="none"/>
              </v:shape>
              <v:rect id="Rectangle 5" o:spid="_x0000_s1034" style="position:absolute;left:6;width:75590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S2kMAA&#10;AADaAAAADwAAAGRycy9kb3ducmV2LnhtbESP0YrCMBRE3xf8h3AF39ZU0UWqUURRFHzZ1g+4NNe2&#10;2tyUJmr1640g+DjMzBlmtmhNJW7UuNKygkE/AkGcWV1yruCYbn4nIJxH1lhZJgUPcrCYd35mGGt7&#10;53+6JT4XAcIuRgWF93UspcsKMuj6tiYO3sk2Bn2QTS51g/cAN5UcRtGfNFhyWCiwplVB2SW5GgXJ&#10;fi3diNMzPSuzdIdse9Jjo1Sv2y6nIDy1/hv+tHdawQjeV8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S2kMAAAADaAAAADwAAAAAAAAAAAAAAAACYAgAAZHJzL2Rvd25y&#10;ZXYueG1sUEsFBgAAAAAEAAQA9QAAAIUDAAAAAA==&#10;" fillcolor="#f7941e" stroked="f"/>
              <v:shape id="Freeform 6" o:spid="_x0000_s1035" style="position:absolute;left:50444;top:3048;width:15202;height:5537;visibility:visible;mso-wrap-style:square;v-text-anchor:top" coordsize="4788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OCcUA&#10;AADaAAAADwAAAGRycy9kb3ducmV2LnhtbESPQWvCQBSE74X+h+UVvBTdKGgldZVSFLwEW2vU4yP7&#10;mgSzb0N2NdFf7xaEHoeZ+YaZLTpTiQs1rrSsYDiIQBBnVpecK9j9rPpTEM4ja6wsk4IrOVjMn59m&#10;GGvb8jddtj4XAcIuRgWF93UspcsKMugGtiYO3q9tDPogm1zqBtsAN5UcRdFEGiw5LBRY02dB2Wl7&#10;Ngr2o0161LdXs1wd6vQrPSVvbZIo1XvpPt5BeOr8f/jRXmsFY/i7Em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A4JxQAAANoAAAAPAAAAAAAAAAAAAAAAAJgCAABkcnMv&#10;ZG93bnJldi54bWxQSwUGAAAAAAQABAD1AAAAigMAAAAA&#10;" path="m812,1385v,289,,289,,289c786,1700,786,1700,786,1700v-2,1,-2,1,-2,1c780,1707,774,1713,768,1718v-4,3,-4,3,-4,3c742,1738,717,1746,690,1746v-67,,-122,-55,-122,-122c568,1198,568,1198,568,1198v,-20,,-20,,-20c567,1178,567,1178,567,1178,557,1098,488,1036,406,1036v-89,,-162,73,-162,162c244,1624,244,1624,244,1624v,67,-55,122,-122,122c55,1746,,1691,,1624,,1198,,1198,,1198v,-8,,-17,1,-27c2,1149,2,1149,2,1149v-2,,-2,,-2,c,122,,122,,122,,54,55,,122,v67,,122,54,122,122c244,796,244,796,244,796v,28,,28,,28c276,813,276,813,276,813,594,495,594,495,594,495v20,-19,45,-30,72,-30c694,465,719,476,739,495v19,19,29,45,29,72c768,594,758,620,738,639,558,820,558,820,558,820v25,12,25,12,25,12c724,901,812,1041,812,1198r,187xm1947,1028v,-224,-182,-406,-406,-406c1480,622,1421,635,1366,661v-13,6,-13,6,-13,6c1343,657,1343,657,1343,657v-23,-23,-53,-35,-86,-35c1190,622,1135,676,1135,744v,318,,318,,318c1134,1063,1134,1063,1134,1063v,289,,289,,289c1135,1350,1135,1350,1135,1350v,274,,274,,274c1135,1691,1190,1746,1257,1746v68,,122,-55,122,-122c1379,1141,1379,1141,1379,1141v,-114,,-114,,-114c1379,938,1452,866,1541,866v83,,151,62,161,142c1703,1008,1703,1008,1703,1008v,20,,20,,20c1703,1624,1703,1624,1703,1624v,67,55,122,122,122c1867,1746,1905,1725,1928,1691v2,-4,2,-4,2,-4c1947,1670,1947,1670,1947,1670v,-288,,-288,,-288l1947,1028xm3652,1060v,-32,,-32,,-32c3652,804,3470,621,3246,621v-100,,-196,37,-271,104c2962,737,2962,737,2962,737v-14,-12,-14,-12,-14,-12c2874,658,2778,621,2678,621v-62,,-121,14,-175,40c2490,667,2490,667,2490,667v-10,-10,-10,-10,-10,-10c2457,634,2426,621,2394,621v-68,,-122,55,-122,123c2272,1058,2272,1058,2272,1058v,288,,288,,288c2272,1624,2272,1624,2272,1624v,67,54,122,122,122c2461,1746,2516,1691,2516,1624v,-503,,-503,,-503c2516,1027,2516,1027,2516,1027v,-89,73,-162,162,-162c2760,865,2829,928,2838,1007v2,,2,,2,c2840,1028,2840,1028,2840,1028v,596,,596,,596c2840,1691,2894,1746,2962,1746v67,,122,-55,122,-122c3084,1028,3084,1028,3084,1028v,-90,73,-163,162,-163c3328,865,3397,928,3407,1007v1,,1,,1,c3408,1028,3408,1028,3408,1028v,596,,596,,596c3408,1691,3463,1746,3530,1746v39,,74,-18,97,-49c3629,1695,3629,1695,3629,1695v23,-23,23,-23,23,-23c3652,1384,3652,1384,3652,1384r,-324xm4666,1218v-66,,-121,54,-122,120c4544,1340,4544,1340,4544,1340v,89,-73,162,-162,162c4293,1502,4220,1429,4220,1340v,-236,,-236,,-236c4524,800,4524,800,4524,800v20,-19,30,-45,30,-72c4554,701,4544,675,4524,656v-19,-19,-45,-30,-72,-30c4425,626,4399,637,4380,656,4220,816,4220,816,4220,816v,-445,,-445,,-445c4219,305,4164,252,4098,252v-67,,-122,55,-122,122c3976,1060,3976,1060,3976,1060v,304,,304,,304c3979,1391,3979,1391,3979,1391v26,202,198,354,402,355c4382,1746,4382,1746,4382,1746v2,,2,,2,c4607,1745,4788,1563,4788,1340v,-67,-54,-122,-122,-122e" fillcolor="#2e3092" stroked="f">
                <v:path arrowok="t" o:connecttype="custom" o:connectlocs="257810,530886;248920,539449;242570,545792;180340,515029;180340,373587;128905,328553;77470,515029;0,515029;318,371367;0,364390;38735,0;77470,252441;87630,257832;211455,147468;243840,179816;177165,260052;257810,379929;618173,326016;433705,209627;426403,208359;360363,235949;360045,337116;360363,428134;399098,553720;437833,361853;489268,274640;540703,319673;540703,515029;612140,536278;618173,529618;618173,326016;1159510,326016;944563,229924;935990,229924;794703,209627;787400,208359;721360,235949;721360,426865;760095,553720;798830,355510;850265,274323;901700,319356;901700,515029;979170,515029;1030605,274323;1082040,319356;1082040,515029;1151573,538180;1159510,530252;1159510,336164;1442720,424328;1391285,476339;1339850,350118;1445895,230875;1413510,198527;1339850,258783;1301115,79918;1262380,336164;1263333,441137;1391285,553720;1520190,424963" o:connectangles="0,0,0,0,0,0,0,0,0,0,0,0,0,0,0,0,0,0,0,0,0,0,0,0,0,0,0,0,0,0,0,0,0,0,0,0,0,0,0,0,0,0,0,0,0,0,0,0,0,0,0,0,0,0,0,0,0,0,0,0,0"/>
                <o:lock v:ext="edit" verticies="t"/>
              </v:shape>
              <v:shape id="Freeform 7" o:spid="_x0000_s1036" style="position:absolute;left:53022;top:6400;width:10046;height:1956;visibility:visible;mso-wrap-style:square;v-text-anchor:top" coordsize="158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OLMEA&#10;AADaAAAADwAAAGRycy9kb3ducmV2LnhtbESPQYvCMBSE74L/ITzBm6Z6KNJtFJVdED1ZZdnj2+bZ&#10;FJuX0kTt/vuNIHgcZuYbJl/1thF36nztWMFsmoAgLp2uuVJwPn1NFiB8QNbYOCYFf+RhtRwOcsy0&#10;e/CR7kWoRISwz1CBCaHNpPSlIYt+6lri6F1cZzFE2VVSd/iIcNvIeZKk0mLNccFgS1tD5bW4WQXl&#10;vjrK2br4/jntTLH5TA7ukP4qNR716w8QgfrwDr/aO60g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YTizBAAAA2gAAAA8AAAAAAAAAAAAAAAAAmAIAAGRycy9kb3du&#10;cmV2LnhtbFBLBQYAAAAABAAEAPUAAACGAwAAAAA=&#10;" path="m161,3r,144l,308,,164,161,3xm730,l567,162r,144l730,144,730,xm1420,163r,144l1581,146r1,7l1582,1,1420,163xe" fillcolor="#8ca2d3" stroked="f">
                <v:path arrowok="t" o:connecttype="custom" o:connectlocs="102235,1905;102235,93345;0,195580;0,104140;102235,1905;463550,0;360045,102870;360045,194310;463550,91440;463550,0;901700,103505;901700,194945;1003935,92710;1004570,97155;1004570,635;901700,103505" o:connectangles="0,0,0,0,0,0,0,0,0,0,0,0,0,0,0,0"/>
                <o:lock v:ext="edit" verticies="t"/>
              </v:shape>
              <v:rect id="Afdekvak" o:spid="_x0000_s1037" style="position:absolute;left:6;width:75590;height:10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0jcIA&#10;AADaAAAADwAAAGRycy9kb3ducmV2LnhtbESPS4sCMRCE78L+h9ALe9OMHnzMmhFZVlaPPljw1kx6&#10;HjjpDEl0xn9vBMFjUVVfUctVbxpxI+drywrGowQEcW51zaWC03EznIPwAVljY5kU3MnDKvsYLDHV&#10;tuM93Q6hFBHCPkUFVQhtKqXPKzLoR7Yljl5hncEQpSuldthFuGnkJEmm0mDNcaHCln4qyi+Hq1Gw&#10;mE52bv//d+6Ke3e+lDPcLn5Rqa/Pfv0NIlAf3uFXe6sVzOB5Jd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+jSNwgAAANoAAAAPAAAAAAAAAAAAAAAAAJgCAABkcnMvZG93&#10;bnJldi54bWxQSwUGAAAAAAQABAD1AAAAhwMAAAAA&#10;" fillcolor="white [3212]" stroked="f" strokeweight="2pt">
                <v:fill opacity="0"/>
                <v:textbox>
                  <w:txbxContent>
                    <w:p w:rsidR="00814553" w:rsidRPr="00444348" w:rsidRDefault="00814553" w:rsidP="009B2BF3">
                      <w:pPr>
                        <w:rPr>
                          <w:color w:val="F7941E" w:themeColor="accent1"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1C64654A"/>
    <w:multiLevelType w:val="multilevel"/>
    <w:tmpl w:val="40A8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7">
    <w:nsid w:val="54DD684D"/>
    <w:multiLevelType w:val="multilevel"/>
    <w:tmpl w:val="ACA6F9E2"/>
    <w:numStyleLink w:val="BijlagenummeringKNMT"/>
  </w:abstractNum>
  <w:abstractNum w:abstractNumId="28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9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>
    <w:nsid w:val="5B616121"/>
    <w:multiLevelType w:val="multilevel"/>
    <w:tmpl w:val="B4BACAD8"/>
    <w:numStyleLink w:val="OpsommingstreepjeKNMT"/>
  </w:abstractNum>
  <w:abstractNum w:abstractNumId="31">
    <w:nsid w:val="61BA5668"/>
    <w:multiLevelType w:val="multilevel"/>
    <w:tmpl w:val="571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3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4">
    <w:nsid w:val="646E2529"/>
    <w:multiLevelType w:val="multilevel"/>
    <w:tmpl w:val="1BDE6548"/>
    <w:numStyleLink w:val="OpsommingtekenKNMT"/>
  </w:abstractNum>
  <w:abstractNum w:abstractNumId="35">
    <w:nsid w:val="68141DDB"/>
    <w:multiLevelType w:val="multilevel"/>
    <w:tmpl w:val="CFFEF33E"/>
    <w:numStyleLink w:val="OpsommingopenrondjeKNMT"/>
  </w:abstractNum>
  <w:abstractNum w:abstractNumId="36">
    <w:nsid w:val="6E7370EC"/>
    <w:multiLevelType w:val="multilevel"/>
    <w:tmpl w:val="9200769E"/>
    <w:numStyleLink w:val="OpsommingkleineletterKNMT"/>
  </w:abstractNum>
  <w:abstractNum w:abstractNumId="37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8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9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13"/>
  </w:num>
  <w:num w:numId="5">
    <w:abstractNumId w:val="25"/>
  </w:num>
  <w:num w:numId="6">
    <w:abstractNumId w:val="15"/>
  </w:num>
  <w:num w:numId="7">
    <w:abstractNumId w:val="14"/>
  </w:num>
  <w:num w:numId="8">
    <w:abstractNumId w:val="20"/>
  </w:num>
  <w:num w:numId="9">
    <w:abstractNumId w:val="23"/>
  </w:num>
  <w:num w:numId="10">
    <w:abstractNumId w:val="33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6"/>
  </w:num>
  <w:num w:numId="26">
    <w:abstractNumId w:val="39"/>
  </w:num>
  <w:num w:numId="27">
    <w:abstractNumId w:val="37"/>
  </w:num>
  <w:num w:numId="28">
    <w:abstractNumId w:val="29"/>
  </w:num>
  <w:num w:numId="29">
    <w:abstractNumId w:val="21"/>
  </w:num>
  <w:num w:numId="30">
    <w:abstractNumId w:val="32"/>
  </w:num>
  <w:num w:numId="31">
    <w:abstractNumId w:val="28"/>
  </w:num>
  <w:num w:numId="32">
    <w:abstractNumId w:val="27"/>
  </w:num>
  <w:num w:numId="33">
    <w:abstractNumId w:val="17"/>
  </w:num>
  <w:num w:numId="34">
    <w:abstractNumId w:val="12"/>
  </w:num>
  <w:num w:numId="35">
    <w:abstractNumId w:val="36"/>
  </w:num>
  <w:num w:numId="36">
    <w:abstractNumId w:val="16"/>
  </w:num>
  <w:num w:numId="37">
    <w:abstractNumId w:val="35"/>
  </w:num>
  <w:num w:numId="38">
    <w:abstractNumId w:val="30"/>
  </w:num>
  <w:num w:numId="39">
    <w:abstractNumId w:val="3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F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447F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A7FAA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97DF5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21726"/>
    <w:rsid w:val="005225B4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2A20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14553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2B6D"/>
    <w:rsid w:val="00893934"/>
    <w:rsid w:val="008B5CD1"/>
    <w:rsid w:val="008C2F90"/>
    <w:rsid w:val="008D05C5"/>
    <w:rsid w:val="008D7BDD"/>
    <w:rsid w:val="0090724E"/>
    <w:rsid w:val="00910D57"/>
    <w:rsid w:val="0091796B"/>
    <w:rsid w:val="0092121E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C3E8D"/>
    <w:rsid w:val="009D2889"/>
    <w:rsid w:val="009D5A27"/>
    <w:rsid w:val="009D5AE2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AE484C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5408B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D64B4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uiPriority="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link w:val="Kop2Char"/>
    <w:uiPriority w:val="9"/>
    <w:qFormat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link w:val="Kop3Char"/>
    <w:uiPriority w:val="9"/>
    <w:qFormat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uiPriority w:val="99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Kop2Char">
    <w:name w:val="Kop 2 Char"/>
    <w:aliases w:val="Paragraafkop KNMT Char"/>
    <w:basedOn w:val="Standaardalinea-lettertype"/>
    <w:link w:val="Kop2"/>
    <w:uiPriority w:val="9"/>
    <w:rsid w:val="0092121E"/>
    <w:rPr>
      <w:rFonts w:ascii="Corbel" w:hAnsi="Corbel" w:cs="Maiandra GD"/>
      <w:b/>
      <w:bCs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14553"/>
    <w:rPr>
      <w:rFonts w:ascii="Corbel" w:hAnsi="Corbel" w:cs="Maiandra GD"/>
      <w:b/>
      <w:iCs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uiPriority="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link w:val="Kop2Char"/>
    <w:uiPriority w:val="9"/>
    <w:qFormat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link w:val="Kop3Char"/>
    <w:uiPriority w:val="9"/>
    <w:qFormat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uiPriority w:val="99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Kop2Char">
    <w:name w:val="Kop 2 Char"/>
    <w:aliases w:val="Paragraafkop KNMT Char"/>
    <w:basedOn w:val="Standaardalinea-lettertype"/>
    <w:link w:val="Kop2"/>
    <w:uiPriority w:val="9"/>
    <w:rsid w:val="0092121E"/>
    <w:rPr>
      <w:rFonts w:ascii="Corbel" w:hAnsi="Corbel" w:cs="Maiandra GD"/>
      <w:b/>
      <w:bCs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14553"/>
    <w:rPr>
      <w:rFonts w:ascii="Corbel" w:hAnsi="Corbel" w:cs="Maiandra GD"/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cademy@knmt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ademy-hn@knmt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nmt.nl/academy/studie/stralingsbescherming-voor-assistenten-mondhygienist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kennistoetsen-knmt.netrex.n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nmt.nl/sites/default/files/knmt_richtlijn_tandheelkundige_radiologie_20180725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21D5-2374-4952-8258-62F637D6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</dc:creator>
  <cp:lastModifiedBy>JHA</cp:lastModifiedBy>
  <cp:revision>3</cp:revision>
  <cp:lastPrinted>2009-10-06T11:51:00Z</cp:lastPrinted>
  <dcterms:created xsi:type="dcterms:W3CDTF">2019-01-16T16:03:00Z</dcterms:created>
  <dcterms:modified xsi:type="dcterms:W3CDTF">2021-01-18T10:06:00Z</dcterms:modified>
</cp:coreProperties>
</file>